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R&amp;B Artist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Joe    </w:t>
      </w:r>
      <w:r>
        <w:t xml:space="preserve">   Robin Thicke    </w:t>
      </w:r>
      <w:r>
        <w:t xml:space="preserve">   Usher    </w:t>
      </w:r>
      <w:r>
        <w:t xml:space="preserve">   Monica    </w:t>
      </w:r>
      <w:r>
        <w:t xml:space="preserve">   KEM    </w:t>
      </w:r>
      <w:r>
        <w:t xml:space="preserve">   John Legend    </w:t>
      </w:r>
      <w:r>
        <w:t xml:space="preserve">   Ciara    </w:t>
      </w:r>
      <w:r>
        <w:t xml:space="preserve">   Pharell Williams    </w:t>
      </w:r>
      <w:r>
        <w:t xml:space="preserve">   Alicia Keys    </w:t>
      </w:r>
      <w:r>
        <w:t xml:space="preserve">   TLC    </w:t>
      </w:r>
      <w:r>
        <w:t xml:space="preserve">   De'Angelo    </w:t>
      </w:r>
      <w:r>
        <w:t xml:space="preserve">   Trey Songs    </w:t>
      </w:r>
      <w:r>
        <w:t xml:space="preserve">   Aailyah    </w:t>
      </w:r>
      <w:r>
        <w:t xml:space="preserve">   Mary J. Blige    </w:t>
      </w:r>
      <w:r>
        <w:t xml:space="preserve">   Missy Elliot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R&amp;B Artist</dc:title>
  <dcterms:created xsi:type="dcterms:W3CDTF">2021-10-11T15:08:38Z</dcterms:created>
  <dcterms:modified xsi:type="dcterms:W3CDTF">2021-10-11T15:08:38Z</dcterms:modified>
</cp:coreProperties>
</file>