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R-Blends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Small"/>
      </w:pPr>
      <w:r>
        <w:t xml:space="preserve">   by    </w:t>
      </w:r>
      <w:r>
        <w:t xml:space="preserve">   brag    </w:t>
      </w:r>
      <w:r>
        <w:t xml:space="preserve">   crib    </w:t>
      </w:r>
      <w:r>
        <w:t xml:space="preserve">   drag    </w:t>
      </w:r>
      <w:r>
        <w:t xml:space="preserve">   drop    </w:t>
      </w:r>
      <w:r>
        <w:t xml:space="preserve">   frog    </w:t>
      </w:r>
      <w:r>
        <w:t xml:space="preserve">   grin    </w:t>
      </w:r>
      <w:r>
        <w:t xml:space="preserve">   one    </w:t>
      </w:r>
      <w:r>
        <w:t xml:space="preserve">   prop    </w:t>
      </w:r>
      <w:r>
        <w:t xml:space="preserve">   trap    </w:t>
      </w:r>
      <w:r>
        <w:t xml:space="preserve">  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R-Blends</dc:title>
  <dcterms:created xsi:type="dcterms:W3CDTF">2021-10-11T15:07:53Z</dcterms:created>
  <dcterms:modified xsi:type="dcterms:W3CDTF">2021-10-11T15:07:53Z</dcterms:modified>
</cp:coreProperties>
</file>