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RCB Cheer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VARSITY    </w:t>
      </w:r>
      <w:r>
        <w:t xml:space="preserve">   REGIONALS    </w:t>
      </w:r>
      <w:r>
        <w:t xml:space="preserve">   BYRD    </w:t>
      </w:r>
      <w:r>
        <w:t xml:space="preserve">   TUMBLING    </w:t>
      </w:r>
      <w:r>
        <w:t xml:space="preserve">   PYRAMID    </w:t>
      </w:r>
      <w:r>
        <w:t xml:space="preserve">   ROBERT C BYRD    </w:t>
      </w:r>
      <w:r>
        <w:t xml:space="preserve">   TEAM    </w:t>
      </w:r>
      <w:r>
        <w:t xml:space="preserve">   POMPOMS    </w:t>
      </w:r>
      <w:r>
        <w:t xml:space="preserve">   DANCE    </w:t>
      </w:r>
      <w:r>
        <w:t xml:space="preserve">   STUNT    </w:t>
      </w:r>
      <w:r>
        <w:t xml:space="preserve">   EAGLES    </w:t>
      </w:r>
      <w:r>
        <w:t xml:space="preserve">   COMPETITION    </w:t>
      </w:r>
      <w:r>
        <w:t xml:space="preserve">   STATES    </w:t>
      </w:r>
      <w:r>
        <w:t xml:space="preserve">   MEGAPHONE    </w:t>
      </w:r>
      <w:r>
        <w:t xml:space="preserve">   CHEER    </w:t>
      </w:r>
      <w:r>
        <w:t xml:space="preserve">   SPIRIT    </w:t>
      </w:r>
      <w:r>
        <w:t xml:space="preserve">   JUMPS    </w:t>
      </w:r>
      <w:r>
        <w:t xml:space="preserve">   BOWS    </w:t>
      </w:r>
      <w:r>
        <w:t xml:space="preserve">   ROUTINE    </w:t>
      </w:r>
      <w:r>
        <w:t xml:space="preserve">   HIGHSCHOOL    </w:t>
      </w:r>
      <w:r>
        <w:t xml:space="preserve">   ATHLETE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RCB Cheer</dc:title>
  <dcterms:created xsi:type="dcterms:W3CDTF">2021-10-11T15:14:26Z</dcterms:created>
  <dcterms:modified xsi:type="dcterms:W3CDTF">2021-10-11T15:14:26Z</dcterms:modified>
</cp:coreProperties>
</file>