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R-Controlled Vowels: or. oar. ore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board    </w:t>
      </w:r>
      <w:r>
        <w:t xml:space="preserve">   roar    </w:t>
      </w:r>
      <w:r>
        <w:t xml:space="preserve">   score    </w:t>
      </w:r>
      <w:r>
        <w:t xml:space="preserve">   snore    </w:t>
      </w:r>
      <w:r>
        <w:t xml:space="preserve">   porch    </w:t>
      </w:r>
      <w:r>
        <w:t xml:space="preserve">   storm    </w:t>
      </w:r>
      <w:r>
        <w:t xml:space="preserve">   sport    </w:t>
      </w:r>
      <w:r>
        <w:t xml:space="preserve">   story    </w:t>
      </w:r>
      <w:r>
        <w:t xml:space="preserve">   chore    </w:t>
      </w:r>
      <w:r>
        <w:t xml:space="preserve">   shore    </w:t>
      </w:r>
      <w:r>
        <w:t xml:space="preserve">   sore    </w:t>
      </w:r>
      <w:r>
        <w:t xml:space="preserve">   hoard    </w:t>
      </w:r>
      <w:r>
        <w:t xml:space="preserve">   oars    </w:t>
      </w:r>
      <w:r>
        <w:t xml:space="preserve">   orchard    </w:t>
      </w:r>
      <w:r>
        <w:t xml:space="preserve">   ignore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R-Controlled Vowels: or. oar. ore</dc:title>
  <dcterms:created xsi:type="dcterms:W3CDTF">2021-10-11T15:09:37Z</dcterms:created>
  <dcterms:modified xsi:type="dcterms:W3CDTF">2021-10-11T15:09:37Z</dcterms:modified>
</cp:coreProperties>
</file>