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RDBMS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remove a relation from an SQL database, we use the ______ command.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________ in a table represents a relationship among a set of values.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Which of the following is not a integrity constraint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Using which language can a user request information from a database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domain is atomic if elements of the domain are considered to be ____________ units.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term attribute refers to a ___________ of a table.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Select * from employee What type of statement is this?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relational database consists of a collection of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each attribute of a relation, there is a set of permitted values, called the ________ of that attribute.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term _______ is used to refer to a row.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The_____ operation allows the combining of two relations by merging pairs of tuples, one from each relation, into a single tuple.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tuples of the relations can be of ________ order.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SQL applies predicates in the _______ clause after groups have been formed, so aggregate functions may be used.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Which one of the following is used to define the structure of the relation ,deleting relations and relating schemas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Student(ID, name, dept name, tot_cred) In this query which attribute form the primary key?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RDBMS</dc:title>
  <dcterms:created xsi:type="dcterms:W3CDTF">2021-10-11T15:15:42Z</dcterms:created>
  <dcterms:modified xsi:type="dcterms:W3CDTF">2021-10-11T15:15:42Z</dcterms:modified>
</cp:coreProperties>
</file>