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STRATEGIES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boy was sad throughout the story. The author set his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Guessing what might happen before you read the passage, is to make a 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teacher gave us a __________ for, or told us why we were to read the passage.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 fell off my bike just like the character in my story! I know how she feels." This is an example of TEXT to ____ connection.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 what's happening while I read; it helps me understand and remember what I'm reading.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was about starvation and poverty.  It reminded me of all the children in the world that are going through these problems. This is a TEXT to WORLD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 is when you look at titles, sub - headings and pictures before you read to give you an idea of what you are about to 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teacher had me _____ what I had read, so I briefly told her what it was about in my own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sure you understand something you are reading by _________ it or asking what it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don't understand, its a good idea to ________ what you just read.</w:t>
            </w:r>
          </w:p>
        </w:tc>
      </w:tr>
    </w:tbl>
    <w:p>
      <w:pPr>
        <w:pStyle w:val="WordBankMedium"/>
      </w:pPr>
      <w:r>
        <w:t xml:space="preserve">   Visualize    </w:t>
      </w:r>
      <w:r>
        <w:t xml:space="preserve">   prediction    </w:t>
      </w:r>
      <w:r>
        <w:t xml:space="preserve">   summarize    </w:t>
      </w:r>
      <w:r>
        <w:t xml:space="preserve">   reread    </w:t>
      </w:r>
      <w:r>
        <w:t xml:space="preserve">   self    </w:t>
      </w:r>
      <w:r>
        <w:t xml:space="preserve">   previewing    </w:t>
      </w:r>
      <w:r>
        <w:t xml:space="preserve">   purpose    </w:t>
      </w:r>
      <w:r>
        <w:t xml:space="preserve">   connection    </w:t>
      </w:r>
      <w:r>
        <w:t xml:space="preserve">   mood    </w:t>
      </w:r>
      <w:r>
        <w:t xml:space="preserve">   clarifying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STRATEGIES</dc:title>
  <dcterms:created xsi:type="dcterms:W3CDTF">2021-10-11T15:16:24Z</dcterms:created>
  <dcterms:modified xsi:type="dcterms:W3CDTF">2021-10-11T15:16:24Z</dcterms:modified>
</cp:coreProperties>
</file>