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REALIDADES 8A VOCABULARIO (CRUCIGRAMA)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BOARDING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ROUND-TRIP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SECURITY CHECKPOINT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CHECK (LUGGAGE)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PACK THE SUITCASE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AISLE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PASSENGER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SUITCASE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INSPECT, TO SEARCH (LUGGAGE)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FLIGHT ATTENDANT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CUSTOMS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ANNOUNCEMENT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GOING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 PLAN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AIRPORT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PILOT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TAKE A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DEPARTURE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DEPARTURE 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STOP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TRAVEL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EMPLOYEE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CUSTOMS OFFICER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PASSPORT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AIRLINE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ARRIVAL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(AIRPLANE) 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FOREIGN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LUGGAGE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DELAY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TOURIST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FLIGHT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REALIDADES 8A VOCABULARIO (CRUCIGRAMA)</dc:title>
  <dcterms:created xsi:type="dcterms:W3CDTF">2021-10-12T20:28:55Z</dcterms:created>
  <dcterms:modified xsi:type="dcterms:W3CDTF">2021-10-12T20:28:55Z</dcterms:modified>
</cp:coreProperties>
</file>