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RECAP</w:t>
      </w:r>
    </w:p>
    <w:p>
      <w:pPr>
        <w:pStyle w:val="Questions"/>
      </w:pPr>
      <w:r>
        <w:t xml:space="preserve">1. ISETOCDM LVRAET OLCSATNTUN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2. TOIEIESTNPCR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ITHGFL NENATDTAT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4. NPRATOEOSI NAGMRAE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5. ITHLFG TTANANETD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6. ESPRAENGS SCEIERV TNEGA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7. USREMOTC EVECISR EGANT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8. ROUT RNGAAME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IEEPSNEUGKHO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HCCOA RIEDVR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11. AGBAGEG DNAHLRE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REASITSW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RPAM ENATG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IPOTL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ELAITR SAATSTSIN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16. TIPOARR RMGNEAA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17. RASNVOTRIESE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TDOPRCU MRAGNAE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RECAP</dc:title>
  <dcterms:created xsi:type="dcterms:W3CDTF">2021-10-11T15:17:52Z</dcterms:created>
  <dcterms:modified xsi:type="dcterms:W3CDTF">2021-10-11T15:17:52Z</dcterms:modified>
</cp:coreProperties>
</file>