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RECONCILIATION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SINS    </w:t>
      </w:r>
      <w:r>
        <w:t xml:space="preserve">   SIGNOFTHECROSS    </w:t>
      </w:r>
      <w:r>
        <w:t xml:space="preserve">   SACRAMENT    </w:t>
      </w:r>
      <w:r>
        <w:t xml:space="preserve">   RECONCILIATION    </w:t>
      </w:r>
      <w:r>
        <w:t xml:space="preserve">   PRIEST    </w:t>
      </w:r>
      <w:r>
        <w:t xml:space="preserve">   PRAYER    </w:t>
      </w:r>
      <w:r>
        <w:t xml:space="preserve">   PENANCE    </w:t>
      </w:r>
      <w:r>
        <w:t xml:space="preserve">   GODSLOVE    </w:t>
      </w:r>
      <w:r>
        <w:t xml:space="preserve">   HEALING    </w:t>
      </w:r>
      <w:r>
        <w:t xml:space="preserve">   GRACE    </w:t>
      </w:r>
      <w:r>
        <w:t xml:space="preserve">   GOINPEACE    </w:t>
      </w:r>
      <w:r>
        <w:t xml:space="preserve">   FOREGIVENESS    </w:t>
      </w:r>
      <w:r>
        <w:t xml:space="preserve">   EXAMINE    </w:t>
      </w:r>
      <w:r>
        <w:t xml:space="preserve">   CONSCIENCE    </w:t>
      </w:r>
      <w:r>
        <w:t xml:space="preserve">   CELEBRATION    </w:t>
      </w:r>
      <w:r>
        <w:t xml:space="preserve">   ACTOFCONTRITION    </w:t>
      </w:r>
      <w:r>
        <w:t xml:space="preserve">   ABSOLUTION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RECONCILIATION</dc:title>
  <dcterms:created xsi:type="dcterms:W3CDTF">2021-10-11T15:17:13Z</dcterms:created>
  <dcterms:modified xsi:type="dcterms:W3CDTF">2021-10-11T15:17:13Z</dcterms:modified>
</cp:coreProperties>
</file>