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RECORDERS!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instrument    </w:t>
      </w:r>
      <w:r>
        <w:t xml:space="preserve">   covertheholes    </w:t>
      </w:r>
      <w:r>
        <w:t xml:space="preserve">   blending    </w:t>
      </w:r>
      <w:r>
        <w:t xml:space="preserve">   listening    </w:t>
      </w:r>
      <w:r>
        <w:t xml:space="preserve">   playing    </w:t>
      </w:r>
      <w:r>
        <w:t xml:space="preserve">   composing    </w:t>
      </w:r>
      <w:r>
        <w:t xml:space="preserve">   melody    </w:t>
      </w:r>
      <w:r>
        <w:t xml:space="preserve">   rests    </w:t>
      </w:r>
      <w:r>
        <w:t xml:space="preserve">   halfnotes    </w:t>
      </w:r>
      <w:r>
        <w:t xml:space="preserve">   eighthnotes    </w:t>
      </w:r>
      <w:r>
        <w:t xml:space="preserve">   quarternote    </w:t>
      </w:r>
      <w:r>
        <w:t xml:space="preserve">   rhythm    </w:t>
      </w:r>
      <w:r>
        <w:t xml:space="preserve">   notes    </w:t>
      </w:r>
      <w:r>
        <w:t xml:space="preserve">   music    </w:t>
      </w:r>
      <w:r>
        <w:t xml:space="preserve">   kleinesopranino    </w:t>
      </w:r>
      <w:r>
        <w:t xml:space="preserve">   sopranino    </w:t>
      </w:r>
      <w:r>
        <w:t xml:space="preserve">   bass    </w:t>
      </w:r>
      <w:r>
        <w:t xml:space="preserve">   tenor    </w:t>
      </w:r>
      <w:r>
        <w:t xml:space="preserve">   alto    </w:t>
      </w:r>
      <w:r>
        <w:t xml:space="preserve">   soprano    </w:t>
      </w:r>
      <w:r>
        <w:t xml:space="preserve">   foot    </w:t>
      </w:r>
      <w:r>
        <w:t xml:space="preserve">   body    </w:t>
      </w:r>
      <w:r>
        <w:t xml:space="preserve">   head    </w:t>
      </w:r>
      <w:r>
        <w:t xml:space="preserve">   tonguing    </w:t>
      </w:r>
      <w:r>
        <w:t xml:space="preserve">   articulation    </w:t>
      </w:r>
      <w:r>
        <w:t xml:space="preserve">   lefthandontop    </w:t>
      </w:r>
      <w:r>
        <w:t xml:space="preserve">   woodwind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RECORDERS!</dc:title>
  <dcterms:created xsi:type="dcterms:W3CDTF">2021-10-11T15:18:38Z</dcterms:created>
  <dcterms:modified xsi:type="dcterms:W3CDTF">2021-10-11T15:18:38Z</dcterms:modified>
</cp:coreProperties>
</file>