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RECOVERY SCRAMBLE</w:t>
      </w:r>
    </w:p>
    <w:p>
      <w:pPr>
        <w:pStyle w:val="Questions"/>
      </w:pPr>
      <w:r>
        <w:t xml:space="preserve">1. USRTGNIT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CHUESNITQE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ESNIDUFG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GIRGTRES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PELERSA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UPISTLIRA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TYSABTIIL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SSSERT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EANGR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PNVETINORE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IADCNOTDI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RPOTPSU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EENRXATL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RSOYSEN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IEITYDFN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TRXLIAENAO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GHTUTHSO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SPSROON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RANETLIN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CIRSNAVG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HGHI IKSR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TEMENRATT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ESSINOICD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YVREOREC CCAOH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LFMSLENDUISN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WERAA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ITQU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TMATNRETE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SCRAMBLE</dc:title>
  <dcterms:created xsi:type="dcterms:W3CDTF">2021-10-11T15:18:56Z</dcterms:created>
  <dcterms:modified xsi:type="dcterms:W3CDTF">2021-10-11T15:18:56Z</dcterms:modified>
</cp:coreProperties>
</file>