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ALUMINIUM    </w:t>
      </w:r>
      <w:r>
        <w:t xml:space="preserve">   BEAUTIFICATION    </w:t>
      </w:r>
      <w:r>
        <w:t xml:space="preserve">   BIODEGRADABLE    </w:t>
      </w:r>
      <w:r>
        <w:t xml:space="preserve">   CARBON    </w:t>
      </w:r>
      <w:r>
        <w:t xml:space="preserve">   CLEANUP    </w:t>
      </w:r>
      <w:r>
        <w:t xml:space="preserve">   COLLECT    </w:t>
      </w:r>
      <w:r>
        <w:t xml:space="preserve">   COMPOST    </w:t>
      </w:r>
      <w:r>
        <w:t xml:space="preserve">   CONSERVE    </w:t>
      </w:r>
      <w:r>
        <w:t xml:space="preserve">   DECOMPOSE    </w:t>
      </w:r>
      <w:r>
        <w:t xml:space="preserve">   DUMP    </w:t>
      </w:r>
      <w:r>
        <w:t xml:space="preserve">   ENVIRONMENTAL    </w:t>
      </w:r>
      <w:r>
        <w:t xml:space="preserve">   GARBAGE    </w:t>
      </w:r>
      <w:r>
        <w:t xml:space="preserve">   HAZARDOUS WASTE    </w:t>
      </w:r>
      <w:r>
        <w:t xml:space="preserve">   LANDFILL    </w:t>
      </w:r>
      <w:r>
        <w:t xml:space="preserve">   LITTER    </w:t>
      </w:r>
      <w:r>
        <w:t xml:space="preserve">   METHANE    </w:t>
      </w:r>
      <w:r>
        <w:t xml:space="preserve">   NEWSPAPER    </w:t>
      </w:r>
      <w:r>
        <w:t xml:space="preserve">   PLASTIC    </w:t>
      </w:r>
      <w:r>
        <w:t xml:space="preserve">   POLLUTION    </w:t>
      </w:r>
      <w:r>
        <w:t xml:space="preserve">   REDUCE    </w:t>
      </w:r>
      <w:r>
        <w:t xml:space="preserve">   RENEWABLE    </w:t>
      </w:r>
      <w:r>
        <w:t xml:space="preserve">   REUSEABLE    </w:t>
      </w:r>
      <w:r>
        <w:t xml:space="preserve">   TRASH    </w:t>
      </w:r>
      <w:r>
        <w:t xml:space="preserve">   WASTE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RECYCLE</dc:title>
  <dcterms:created xsi:type="dcterms:W3CDTF">2021-10-11T15:18:44Z</dcterms:created>
  <dcterms:modified xsi:type="dcterms:W3CDTF">2021-10-11T15:18:44Z</dcterms:modified>
</cp:coreProperties>
</file>