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RED RIBBON WEEK</w:t>
      </w:r>
    </w:p>
    <w:p>
      <w:pPr>
        <w:pStyle w:val="Questions"/>
      </w:pPr>
      <w:r>
        <w:t xml:space="preserve">1. LOCHOLA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IUJAAANMR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NTENIOIC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DO NTO KOMSE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EOELRISPBSN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GSOUDERNA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AEHTD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AETHYLUNH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EB A ALDEER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EREP ESRSPERU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EPSRU ROEH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STGCIREAET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TOIDCANID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OQNECEUSNCSE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NUDRK VNDIRIG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DRE ORBBIN WKEE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SGDRU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CBCOAOT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HCSEICO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CRAENC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RIBBON WEEK</dc:title>
  <dcterms:created xsi:type="dcterms:W3CDTF">2021-10-11T15:20:03Z</dcterms:created>
  <dcterms:modified xsi:type="dcterms:W3CDTF">2021-10-11T15:20:03Z</dcterms:modified>
</cp:coreProperties>
</file>