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R.E.D. SurrXltion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Crossing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Shake It Up Twin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Crossing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Crossing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5 ☆ Chick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Deuce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R.E.D. SurrXltion </dc:title>
  <dcterms:created xsi:type="dcterms:W3CDTF">2021-12-10T03:39:34Z</dcterms:created>
  <dcterms:modified xsi:type="dcterms:W3CDTF">2021-12-10T03:39:34Z</dcterms:modified>
</cp:coreProperties>
</file>