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RENAISSANCE    </w:t>
      </w:r>
      <w:r>
        <w:t xml:space="preserve">   PRINTING PRESS    </w:t>
      </w:r>
      <w:r>
        <w:t xml:space="preserve">   PARDONS    </w:t>
      </w:r>
      <w:r>
        <w:t xml:space="preserve">   POPE    </w:t>
      </w:r>
      <w:r>
        <w:t xml:space="preserve">   ROMAN CHURCH    </w:t>
      </w:r>
      <w:r>
        <w:t xml:space="preserve">   MONK    </w:t>
      </w:r>
      <w:r>
        <w:t xml:space="preserve">   MARTIN LUTHER    </w:t>
      </w:r>
      <w:r>
        <w:t xml:space="preserve">   FIFTEEN CENTURY    </w:t>
      </w:r>
      <w:r>
        <w:t xml:space="preserve">   BIBLE    </w:t>
      </w:r>
      <w:r>
        <w:t xml:space="preserve">   EUROPE    </w:t>
      </w:r>
      <w:r>
        <w:t xml:space="preserve">   PROTESTANT    </w:t>
      </w:r>
      <w:r>
        <w:t xml:space="preserve">   CATHOLIC    </w:t>
      </w:r>
      <w:r>
        <w:t xml:space="preserve">   REFORMATION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</dc:title>
  <dcterms:created xsi:type="dcterms:W3CDTF">2021-10-11T15:20:29Z</dcterms:created>
  <dcterms:modified xsi:type="dcterms:W3CDTF">2021-10-11T15:20:29Z</dcterms:modified>
</cp:coreProperties>
</file>