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REFORMING AMERICAN SOCIETY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CIVIL DISOBEDIENCE    </w:t>
      </w:r>
      <w:r>
        <w:t xml:space="preserve">   RALPH EMERSON    </w:t>
      </w:r>
      <w:r>
        <w:t xml:space="preserve">   SECOND GREAT AWAKENING    </w:t>
      </w:r>
      <w:r>
        <w:t xml:space="preserve">   GAG RULE    </w:t>
      </w:r>
      <w:r>
        <w:t xml:space="preserve">   SARAH GRIMKE    </w:t>
      </w:r>
      <w:r>
        <w:t xml:space="preserve">   LUCRETIA MOTT    </w:t>
      </w:r>
      <w:r>
        <w:t xml:space="preserve">   UNIIONS    </w:t>
      </w:r>
      <w:r>
        <w:t xml:space="preserve">   STRIKE    </w:t>
      </w:r>
      <w:r>
        <w:t xml:space="preserve">   HISTORY    </w:t>
      </w:r>
      <w:r>
        <w:t xml:space="preserve">   HEALTH    </w:t>
      </w:r>
      <w:r>
        <w:t xml:space="preserve">   UTOPIAN    </w:t>
      </w:r>
      <w:r>
        <w:t xml:space="preserve">   TRANSCENDENTALISM    </w:t>
      </w:r>
      <w:r>
        <w:t xml:space="preserve">   REVIVAL    </w:t>
      </w:r>
      <w:r>
        <w:t xml:space="preserve">   ANTEBELLUM    </w:t>
      </w:r>
      <w:r>
        <w:t xml:space="preserve">   EMANCIPATION    </w:t>
      </w:r>
      <w:r>
        <w:t xml:space="preserve">   ABOLITION    </w:t>
      </w:r>
      <w:r>
        <w:t xml:space="preserve">   TEMPERANCE    </w:t>
      </w:r>
      <w:r>
        <w:t xml:space="preserve">   DOMESTICITY    </w:t>
      </w:r>
      <w:r>
        <w:t xml:space="preserve">   UNION    </w:t>
      </w:r>
      <w:r>
        <w:t xml:space="preserve">   APPRENTICE    </w:t>
      </w:r>
      <w:r>
        <w:t xml:space="preserve">   JOURNEYMAN    </w:t>
      </w:r>
      <w:r>
        <w:t xml:space="preserve">   MASTER    </w:t>
      </w:r>
      <w:r>
        <w:t xml:space="preserve">   INDUSTRY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REFORMING AMERICAN SOCIETY</dc:title>
  <dcterms:created xsi:type="dcterms:W3CDTF">2021-10-11T15:21:33Z</dcterms:created>
  <dcterms:modified xsi:type="dcterms:W3CDTF">2021-10-11T15:21:33Z</dcterms:modified>
</cp:coreProperties>
</file>