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REG CC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availability    </w:t>
      </w:r>
      <w:r>
        <w:t xml:space="preserve">   banking    </w:t>
      </w:r>
      <w:r>
        <w:t xml:space="preserve">   business    </w:t>
      </w:r>
      <w:r>
        <w:t xml:space="preserve">   check    </w:t>
      </w:r>
      <w:r>
        <w:t xml:space="preserve">   check identification    </w:t>
      </w:r>
      <w:r>
        <w:t xml:space="preserve">   collectibility    </w:t>
      </w:r>
      <w:r>
        <w:t xml:space="preserve">   dda    </w:t>
      </w:r>
      <w:r>
        <w:t xml:space="preserve">   delay    </w:t>
      </w:r>
      <w:r>
        <w:t xml:space="preserve">   deposit    </w:t>
      </w:r>
      <w:r>
        <w:t xml:space="preserve">   doubt    </w:t>
      </w:r>
      <w:r>
        <w:t xml:space="preserve">   emergency    </w:t>
      </w:r>
      <w:r>
        <w:t xml:space="preserve">   exception    </w:t>
      </w:r>
      <w:r>
        <w:t xml:space="preserve">   fee    </w:t>
      </w:r>
      <w:r>
        <w:t xml:space="preserve">   Holds    </w:t>
      </w:r>
      <w:r>
        <w:t xml:space="preserve">   lendrr    </w:t>
      </w:r>
      <w:r>
        <w:t xml:space="preserve">   next    </w:t>
      </w:r>
      <w:r>
        <w:t xml:space="preserve">   overdraft    </w:t>
      </w:r>
      <w:r>
        <w:t xml:space="preserve">   overdrawn    </w:t>
      </w:r>
      <w:r>
        <w:t xml:space="preserve">   reasonable    </w:t>
      </w:r>
      <w:r>
        <w:t xml:space="preserve">   Reg cc    </w:t>
      </w:r>
      <w:r>
        <w:t xml:space="preserve">   returned    </w:t>
      </w:r>
      <w:r>
        <w:t xml:space="preserve">   sav    </w:t>
      </w:r>
      <w:r>
        <w:t xml:space="preserve">   supervisor    </w:t>
      </w:r>
      <w:r>
        <w:t xml:space="preserve">   transaction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CC :)</dc:title>
  <dcterms:created xsi:type="dcterms:W3CDTF">2021-10-11T15:21:33Z</dcterms:created>
  <dcterms:modified xsi:type="dcterms:W3CDTF">2021-10-11T15:21:33Z</dcterms:modified>
</cp:coreProperties>
</file>