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RELATIVELY SPEAKING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 University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Einstein's Theory of_____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Research and Development of Nuclear War Fare. Also in New York City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Expanse beyond the Earth's orbit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Planets, stars and everything therein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Prestigious Science Award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Einstein's Major Theories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Birth Country of Albert Einstein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Einstein's First Wife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Einstein's Discipline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Clock is Used to Measure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Extremely Smart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RELATIVELY SPEAKING </dc:title>
  <dcterms:created xsi:type="dcterms:W3CDTF">2021-10-11T15:23:08Z</dcterms:created>
  <dcterms:modified xsi:type="dcterms:W3CDTF">2021-10-11T15:23:08Z</dcterms:modified>
</cp:coreProperties>
</file>