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Author's Purpose    </w:t>
      </w:r>
      <w:r>
        <w:t xml:space="preserve">   Characters    </w:t>
      </w:r>
      <w:r>
        <w:t xml:space="preserve">   Climax    </w:t>
      </w:r>
      <w:r>
        <w:t xml:space="preserve">   Conflict    </w:t>
      </w:r>
      <w:r>
        <w:t xml:space="preserve">   Context Clues    </w:t>
      </w:r>
      <w:r>
        <w:t xml:space="preserve">   Dialogue    </w:t>
      </w:r>
      <w:r>
        <w:t xml:space="preserve">   Drama    </w:t>
      </w:r>
      <w:r>
        <w:t xml:space="preserve">   Drawing Conclusions    </w:t>
      </w:r>
      <w:r>
        <w:t xml:space="preserve">   Exposition    </w:t>
      </w:r>
      <w:r>
        <w:t xml:space="preserve">   Falling Action    </w:t>
      </w:r>
      <w:r>
        <w:t xml:space="preserve">   Fiction    </w:t>
      </w:r>
      <w:r>
        <w:t xml:space="preserve">   Folktale    </w:t>
      </w:r>
      <w:r>
        <w:t xml:space="preserve">   Foreshadowing    </w:t>
      </w:r>
      <w:r>
        <w:t xml:space="preserve">   Growth Mindset    </w:t>
      </w:r>
      <w:r>
        <w:t xml:space="preserve">   Hero's Journey    </w:t>
      </w:r>
      <w:r>
        <w:t xml:space="preserve">   Historical Fiction    </w:t>
      </w:r>
      <w:r>
        <w:t xml:space="preserve">   Hyperbole    </w:t>
      </w:r>
      <w:r>
        <w:t xml:space="preserve">   Imagery    </w:t>
      </w:r>
      <w:r>
        <w:t xml:space="preserve">   Inferences    </w:t>
      </w:r>
      <w:r>
        <w:t xml:space="preserve">   Irony    </w:t>
      </w:r>
      <w:r>
        <w:t xml:space="preserve">   Metaphor    </w:t>
      </w:r>
      <w:r>
        <w:t xml:space="preserve">   Mood    </w:t>
      </w:r>
      <w:r>
        <w:t xml:space="preserve">   Mythology    </w:t>
      </w:r>
      <w:r>
        <w:t xml:space="preserve">   Narrator    </w:t>
      </w:r>
      <w:r>
        <w:t xml:space="preserve">   Nonfiction    </w:t>
      </w:r>
      <w:r>
        <w:t xml:space="preserve">   Onomatopoeia    </w:t>
      </w:r>
      <w:r>
        <w:t xml:space="preserve">   Personification    </w:t>
      </w:r>
      <w:r>
        <w:t xml:space="preserve">   Plot    </w:t>
      </w:r>
      <w:r>
        <w:t xml:space="preserve">   Poetry    </w:t>
      </w:r>
      <w:r>
        <w:t xml:space="preserve">   Point of View    </w:t>
      </w:r>
      <w:r>
        <w:t xml:space="preserve">   Repetition    </w:t>
      </w:r>
      <w:r>
        <w:t xml:space="preserve">   Resolution    </w:t>
      </w:r>
      <w:r>
        <w:t xml:space="preserve">   Rhyme    </w:t>
      </w:r>
      <w:r>
        <w:t xml:space="preserve">   Rhythm    </w:t>
      </w:r>
      <w:r>
        <w:t xml:space="preserve">   Rising Action    </w:t>
      </w:r>
      <w:r>
        <w:t xml:space="preserve">   Simile    </w:t>
      </w:r>
      <w:r>
        <w:t xml:space="preserve">   Stanza    </w:t>
      </w:r>
      <w:r>
        <w:t xml:space="preserve">   Strategies    </w:t>
      </w:r>
      <w:r>
        <w:t xml:space="preserve">   Summarizing    </w:t>
      </w:r>
      <w:r>
        <w:t xml:space="preserve">   Symbolism    </w:t>
      </w:r>
      <w:r>
        <w:t xml:space="preserve">   Theme    </w:t>
      </w:r>
      <w:r>
        <w:t xml:space="preserve">   Tone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 Word Search</dc:title>
  <dcterms:created xsi:type="dcterms:W3CDTF">2021-10-11T15:22:35Z</dcterms:created>
  <dcterms:modified xsi:type="dcterms:W3CDTF">2021-10-11T15:22:35Z</dcterms:modified>
</cp:coreProperties>
</file>