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GLANDS    </w:t>
      </w:r>
      <w:r>
        <w:t xml:space="preserve">   SEMEN    </w:t>
      </w:r>
      <w:r>
        <w:t xml:space="preserve">   FORESKIN    </w:t>
      </w:r>
      <w:r>
        <w:t xml:space="preserve">   VULVA    </w:t>
      </w:r>
      <w:r>
        <w:t xml:space="preserve">   GLANS    </w:t>
      </w:r>
      <w:r>
        <w:t xml:space="preserve">   EJACULATORY DUCT    </w:t>
      </w:r>
      <w:r>
        <w:t xml:space="preserve">   TESTES    </w:t>
      </w:r>
      <w:r>
        <w:t xml:space="preserve">   VAS DEFERENS    </w:t>
      </w:r>
      <w:r>
        <w:t xml:space="preserve">   BULBOURETHRAL    </w:t>
      </w:r>
      <w:r>
        <w:t xml:space="preserve">   EPIDIDYMIS    </w:t>
      </w:r>
      <w:r>
        <w:t xml:space="preserve">   SCROTUM    </w:t>
      </w:r>
      <w:r>
        <w:t xml:space="preserve">   EGG CELL    </w:t>
      </w:r>
      <w:r>
        <w:t xml:space="preserve">   SPERM    </w:t>
      </w:r>
      <w:r>
        <w:t xml:space="preserve">   SEMINAL VESICLE    </w:t>
      </w:r>
      <w:r>
        <w:t xml:space="preserve">   PROSTATE    </w:t>
      </w:r>
      <w:r>
        <w:t xml:space="preserve">   PENIS    </w:t>
      </w:r>
      <w:r>
        <w:t xml:space="preserve">   BARTHOLIN GLAND    </w:t>
      </w:r>
      <w:r>
        <w:t xml:space="preserve">   MONS PUBIS    </w:t>
      </w:r>
      <w:r>
        <w:t xml:space="preserve">   LABIA MINORA    </w:t>
      </w:r>
      <w:r>
        <w:t xml:space="preserve">   LABIA MAJORA    </w:t>
      </w:r>
      <w:r>
        <w:t xml:space="preserve">   CLITORIS    </w:t>
      </w:r>
      <w:r>
        <w:t xml:space="preserve">   RECTUM    </w:t>
      </w:r>
      <w:r>
        <w:t xml:space="preserve">   ANUS    </w:t>
      </w:r>
      <w:r>
        <w:t xml:space="preserve">   URETHRA    </w:t>
      </w:r>
      <w:r>
        <w:t xml:space="preserve">   URINARY BLADDER    </w:t>
      </w:r>
      <w:r>
        <w:t xml:space="preserve">   VAGINA    </w:t>
      </w:r>
      <w:r>
        <w:t xml:space="preserve">   CERVIX    </w:t>
      </w:r>
      <w:r>
        <w:t xml:space="preserve">   OVARIES    </w:t>
      </w:r>
      <w:r>
        <w:t xml:space="preserve">   FALLOPIAN TUBE    </w:t>
      </w:r>
      <w:r>
        <w:t xml:space="preserve">   UTERUS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SYSTEM</dc:title>
  <dcterms:created xsi:type="dcterms:W3CDTF">2021-10-11T15:27:26Z</dcterms:created>
  <dcterms:modified xsi:type="dcterms:W3CDTF">2021-10-11T15:27:26Z</dcterms:modified>
</cp:coreProperties>
</file>