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(: !REPTILES! :)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tuataras    </w:t>
      </w:r>
      <w:r>
        <w:t xml:space="preserve">   tortoises    </w:t>
      </w:r>
      <w:r>
        <w:t xml:space="preserve">   turtle    </w:t>
      </w:r>
      <w:r>
        <w:t xml:space="preserve">   scales    </w:t>
      </w:r>
      <w:r>
        <w:t xml:space="preserve">   snake    </w:t>
      </w:r>
      <w:r>
        <w:t xml:space="preserve">   coldblooded    </w:t>
      </w:r>
      <w:r>
        <w:t xml:space="preserve">   swamp    </w:t>
      </w:r>
      <w:r>
        <w:t xml:space="preserve">   eggs    </w:t>
      </w:r>
      <w:r>
        <w:t xml:space="preserve">   reptile    </w:t>
      </w:r>
      <w:r>
        <w:t xml:space="preserve">   crocadile    </w:t>
      </w:r>
      <w:r>
        <w:t xml:space="preserve">   alligator     </w:t>
      </w:r>
      <w:r>
        <w:t xml:space="preserve">   lizards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(: !REPTILES! :)</dc:title>
  <dcterms:created xsi:type="dcterms:W3CDTF">2021-10-10T23:52:26Z</dcterms:created>
  <dcterms:modified xsi:type="dcterms:W3CDTF">2021-10-10T23:52:26Z</dcterms:modified>
</cp:coreProperties>
</file>