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REPTIlES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Carpet python    </w:t>
      </w:r>
      <w:r>
        <w:t xml:space="preserve">   Burmese python    </w:t>
      </w:r>
      <w:r>
        <w:t xml:space="preserve">   Taipan    </w:t>
      </w:r>
      <w:r>
        <w:t xml:space="preserve">   coral reef snakes    </w:t>
      </w:r>
      <w:r>
        <w:t xml:space="preserve">   viper    </w:t>
      </w:r>
      <w:r>
        <w:t xml:space="preserve">   garter snake    </w:t>
      </w:r>
      <w:r>
        <w:t xml:space="preserve">   frilled dragon    </w:t>
      </w:r>
      <w:r>
        <w:t xml:space="preserve">   cobra    </w:t>
      </w:r>
      <w:r>
        <w:t xml:space="preserve">   western skink    </w:t>
      </w:r>
      <w:r>
        <w:t xml:space="preserve">   king cobra    </w:t>
      </w:r>
      <w:r>
        <w:t xml:space="preserve">   fire skink    </w:t>
      </w:r>
      <w:r>
        <w:t xml:space="preserve">   blue tong skink    </w:t>
      </w:r>
      <w:r>
        <w:t xml:space="preserve">   ball Python    </w:t>
      </w:r>
      <w:r>
        <w:t xml:space="preserve">   bull snake    </w:t>
      </w:r>
      <w:r>
        <w:t xml:space="preserve">   corn snake    </w:t>
      </w:r>
      <w:r>
        <w:t xml:space="preserve">   black mamba    </w:t>
      </w:r>
      <w:r>
        <w:t xml:space="preserve">   day gecko    </w:t>
      </w:r>
      <w:r>
        <w:t xml:space="preserve">   crested gecko    </w:t>
      </w:r>
      <w:r>
        <w:t xml:space="preserve">   false chameleons    </w:t>
      </w:r>
      <w:r>
        <w:t xml:space="preserve">   rattle snake    </w:t>
      </w:r>
      <w:r>
        <w:t xml:space="preserve">   Whites tree frog    </w:t>
      </w:r>
      <w:r>
        <w:t xml:space="preserve">   Gila monster    </w:t>
      </w:r>
      <w:r>
        <w:t xml:space="preserve">   tortoise    </w:t>
      </w:r>
      <w:r>
        <w:t xml:space="preserve">   crocodiles    </w:t>
      </w:r>
      <w:r>
        <w:t xml:space="preserve">   turtle    </w:t>
      </w:r>
      <w:r>
        <w:t xml:space="preserve">   chameleons    </w:t>
      </w:r>
      <w:r>
        <w:t xml:space="preserve">   monitor lizard    </w:t>
      </w:r>
      <w:r>
        <w:t xml:space="preserve">   chesterfield skink    </w:t>
      </w:r>
      <w:r>
        <w:t xml:space="preserve">   gecko    </w:t>
      </w:r>
      <w:r>
        <w:t xml:space="preserve">   spitting cobra    </w:t>
      </w:r>
      <w:r>
        <w:t xml:space="preserve">   anaconda    </w:t>
      </w:r>
      <w:r>
        <w:t xml:space="preserve">   skink    </w:t>
      </w:r>
      <w:r>
        <w:t xml:space="preserve">   lizard    </w:t>
      </w:r>
      <w:r>
        <w:t xml:space="preserve">   python    </w:t>
      </w:r>
      <w:r>
        <w:t xml:space="preserve">   bearded dragon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REPTIlES</dc:title>
  <dcterms:created xsi:type="dcterms:W3CDTF">2021-10-11T15:28:36Z</dcterms:created>
  <dcterms:modified xsi:type="dcterms:W3CDTF">2021-10-11T15:28:36Z</dcterms:modified>
</cp:coreProperties>
</file>