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CONCLUSION    </w:t>
      </w:r>
      <w:r>
        <w:t xml:space="preserve">   SIGNIFICANCE OF THE STUDY    </w:t>
      </w:r>
      <w:r>
        <w:t xml:space="preserve">   OBJECTIVE    </w:t>
      </w:r>
      <w:r>
        <w:t xml:space="preserve">   HYPOTHESIS    </w:t>
      </w:r>
      <w:r>
        <w:t xml:space="preserve">   DESCRIPTIVE    </w:t>
      </w:r>
      <w:r>
        <w:t xml:space="preserve">   QUESTIONNAIRE    </w:t>
      </w:r>
      <w:r>
        <w:t xml:space="preserve">   PURPOSIVE SAMPLING    </w:t>
      </w:r>
      <w:r>
        <w:t xml:space="preserve">   QUOTA SAMPLING    </w:t>
      </w:r>
      <w:r>
        <w:t xml:space="preserve">   STRATEGIES    </w:t>
      </w:r>
      <w:r>
        <w:t xml:space="preserve">   SAMPLING TECHNIQUES    </w:t>
      </w:r>
      <w:r>
        <w:t xml:space="preserve">   CASE STUDY    </w:t>
      </w:r>
      <w:r>
        <w:t xml:space="preserve">   RESEARCH DESIGN    </w:t>
      </w:r>
      <w:r>
        <w:t xml:space="preserve">   THEORETICAL    </w:t>
      </w:r>
      <w:r>
        <w:t xml:space="preserve">   RELATED LITERATURE    </w:t>
      </w:r>
      <w:r>
        <w:t xml:space="preserve">   RELATED STUDY    </w:t>
      </w:r>
      <w:r>
        <w:t xml:space="preserve">   STUDY    </w:t>
      </w:r>
      <w:r>
        <w:t xml:space="preserve">   DEVELOPMENT    </w:t>
      </w:r>
      <w:r>
        <w:t xml:space="preserve">   HISTORICAL    </w:t>
      </w:r>
      <w:r>
        <w:t xml:space="preserve">   ETHNOGRAPHY    </w:t>
      </w:r>
      <w:r>
        <w:t xml:space="preserve">   PHENOEMENOLOGY    </w:t>
      </w:r>
      <w:r>
        <w:t xml:space="preserve">   QUANTITATIVE    </w:t>
      </w:r>
      <w:r>
        <w:t xml:space="preserve">   QUALITATIVE    </w:t>
      </w:r>
      <w:r>
        <w:t xml:space="preserve">   EXPERIMENTAL    </w:t>
      </w:r>
      <w:r>
        <w:t xml:space="preserve">   CUASAL COMPARATIVE    </w:t>
      </w:r>
      <w:r>
        <w:t xml:space="preserve">   CORRELATIONAL    </w:t>
      </w:r>
      <w:r>
        <w:t xml:space="preserve">   SURVEY    </w:t>
      </w:r>
      <w:r>
        <w:t xml:space="preserve">   EVALUATION    </w:t>
      </w:r>
      <w:r>
        <w:t xml:space="preserve">   CONTROLLED    </w:t>
      </w:r>
      <w:r>
        <w:t xml:space="preserve">   APPLIED RESEARCH    </w:t>
      </w:r>
      <w:r>
        <w:t xml:space="preserve">   BASIC RESEARCH    </w:t>
      </w:r>
      <w:r>
        <w:t xml:space="preserve">   TRANSPARENT    </w:t>
      </w:r>
      <w:r>
        <w:t xml:space="preserve">   SYSTEMATIC    </w:t>
      </w:r>
      <w:r>
        <w:t xml:space="preserve">   CRITICAL    </w:t>
      </w:r>
      <w:r>
        <w:t xml:space="preserve">   EXPLANATORY    </w:t>
      </w:r>
      <w:r>
        <w:t xml:space="preserve">   EXPLORATORY    </w:t>
      </w:r>
      <w:r>
        <w:t xml:space="preserve">   RESEARCH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</dc:title>
  <dcterms:created xsi:type="dcterms:W3CDTF">2021-10-11T15:28:13Z</dcterms:created>
  <dcterms:modified xsi:type="dcterms:W3CDTF">2021-10-11T15:28:13Z</dcterms:modified>
</cp:coreProperties>
</file>