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RESISTENCIA DE MATERIALES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Característica de un material de transmitir sus propiedades de manera equitativa y proporcional en todas 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Propiedad mecánica de soportar deformaciones reversibles cuando se ven afectados por una fuerza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Cuando está en equilibrio pero las ecuaciones de la estática resultan insuficientes para determinar todas las fuerzas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 la conducta que se ve reflejada en las propiedades de los materiales al aplicarle una fuerza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Rama de la mecánica que estudia las condiciones de equilibrio de un cuerpo cuyo momento y fuerza es resultante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Es la fuerza que es causada cuando contacta directamente la superficie de un cuerpo solido con la 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Fuerza que actúa directamente sobre el centro de un objeto de forma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Efecto de una carga sobre un cuerpo que actúa en un mismo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Actúan sobre un cuerpo en reposo y producen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Fuerza de un cuerpo independiente al reaccionar con otro cuerpo sin ejercer ningún tipo de contacto físico directo, la gravitación es un ejemplo de esta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Magnitud físicas con unidades de fuerza, que surge cuando una fuerza externa es aplicada en 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Tipo de unión entre sólido resistente y otro sólido inmóvil respecto a un sistema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Propiedad que caracteriza a un cuerpo y puede ser medida, y se le pueden asignar distintos valores en relación a esta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Es el momento causado por fuerzas externas que provocan la curvatura de un cuerpo sobre 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La sección transversal es el componente de un cuerpo perpendicular a su eje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Es el punto geométrico respecto al cual el área se podría equilibrar suponiendo que se apoya en dicho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Fuerza que ocurre entre dos cuerpos cuando uno sostiene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FUERZARESULTANTE Fuerza que equivale a la suma de todas las fuerzas que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Estado de estabilidad de un cuerpo que es sometido a fuerzas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MÉTODODE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Representación gráfica para analizar las fuerzas que actúan sobre un cuerpo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 la fuerza que ejerce una superficie sobre un cuerpo que esta apoyado ella, ya que actúa de forma perpendicular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Estudia las cargas internas y externas de esfuerzo y deformación, aplicadas a un cuerpo sólido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Estado de un cuerpo cuando la suma de fuerzas y momentos que actúan sobre en se compensan, anulándose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Característica de un material de transmitir sus propiedades de manera imparcial en todas 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Agente aplicado para tomar en cuenta las incertidumbres, se aplica dividiendo el esfuerzo resistente entre 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Es la magnitud física que resulta de un cuerpo que es sometido a dos fuerzas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Fuerzas que mutuamente se ejercen entre sí sobre las diferentes partículas del cuerpo o o partes 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Propiedad de atracción que mantiene todas las partes de un cuerpo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Es una magnitud vectorial que mide la capacidad que posee una fuerza para alterar la velocidad de giro de 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Fuerza exterior que afecta y modifica las propiedades de 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FACTOR 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Propiedad que consiste en distribuir las propiedades de manera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Técnica que consiste en hacer un corte imaginario, con el propósito de determinar el resultado de las fuerzas internas dentro del área seccionada 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Fuerza externa que es aplicada sobre un cuerpo de manera vertical a 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Es la propiedad de un material de sufrir deformaciones permanentes e irreversibles al ser sometido a una fuerza superior al rango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Característica de un material de mantener las mismas cualidades físicas y mecánicas en todo el volumen de 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Componente cuya sección es recta y constante en toda su longitud, además su eje permanece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Es la capacidad de una fuerza de provocar un giro sobre el segmento de 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Es el resultado de aplicar el factor de seguridad adecuado dependiendo del material, a la resistencia calculada 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Cambio físico que refleja un cuerpo al ser afectado por fuerzas externas com o la tensión y compresión, esta produce una alteración física de su estado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Los vectores que se obtienen al proyectar una magnitud sobre un eje de un sistema de coordenadas situado en 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RESISTENCIA DE MATERIALES</dc:title>
  <dcterms:created xsi:type="dcterms:W3CDTF">2021-10-11T15:29:55Z</dcterms:created>
  <dcterms:modified xsi:type="dcterms:W3CDTF">2021-10-11T15:29:55Z</dcterms:modified>
</cp:coreProperties>
</file>