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RESISTENCIA DE MATERIALES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la conducta que se ve reflejada en las propiedades de los materiales al aplicarle una fuerza externa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la fuerza que es causada cuando contacta directamente la superficie de un cuerpo solido con la de otro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Agente aplicado para tomar en cuenta las incertidumbres, se aplica dividiendo el esfuerzo resistente entre el admisible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el resultado de aplicar el factor de seguridad adecuado dependiendo del material, a la resistencia calculada del mismo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Propiedad que consiste en distribuir las propiedades de manera uniforme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Tipo de unión entre sólido resistente y otro sólido inmóvil respecto a un sistema referencia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Estudia las cargas internas y externas de esfuerzo y deformación, aplicadas a un cuerpo sólido deformable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Característica de un material de transmitir sus propiedades de manera imparcial en todas sus direcciones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Agente aplicado para tomar en cuenta las incertidumbres, se aplica dividiendo el esfuerzo resistente entre el admisible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 una magnitud vectorial que mide la capacidad que posee una fuerza para alterar la velocidad de giro de un cuerpo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Efecto de una carga sobre un cuerpo que actúa en un mismo punto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Fuerza que ocurre entre dos cuerpos cuando uno sostiene a otro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Característica de un material de mantener las mismas cualidades físicas y mecánicas en todo el volumen de un cuerpo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Estado de estabilidad de un cuerpo que es sometido a fuerzas externas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la capacidad de una fuerza de provocar un giro sobre el segmento de un cuerpo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Actúan sobre un cuerpo en reposo y producen alteraciones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el momento causado por fuerzas externas que provocan la curvatura de un cuerpo sobre un eje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Propiedad de atracción que mantiene todas las partes de un cuerpo unidas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la fuerza que ejerce una superficie sobre un cuerpo que esta apoyado ella, ya que actúa de forma perpendicular a 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Propiedad mecánica de soportar deformaciones reversibles cuando se ven afectados por una fuerza exterior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Rama de la mecánica que estudia las condiciones de equilibrio de un cuerpo cuyo momento y fuerza es resultante cero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Estado de un cuerpo cuando la suma de fuerzas y momentos que actúan sobre en se compensan, anulándose recíprocamente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Característica de un material de transmitir sus propiedades de manera equitativa y proporcional en todas sus direcciones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Magnitud físicas con unidades de fuerza, que surge cuando una fuerza externa es aplicada en un cuerpo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Es la magnitud física que resulta de un cuerpo que es sometido a dos fuerzas contrarias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RESISTENCIA DE MATERIALES</dc:title>
  <dcterms:created xsi:type="dcterms:W3CDTF">2021-10-11T15:29:57Z</dcterms:created>
  <dcterms:modified xsi:type="dcterms:W3CDTF">2021-10-11T15:29:57Z</dcterms:modified>
</cp:coreProperties>
</file>