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Responsible    </w:t>
      </w:r>
      <w:r>
        <w:t xml:space="preserve">   Appreciate differences    </w:t>
      </w:r>
      <w:r>
        <w:t xml:space="preserve">   Respect property    </w:t>
      </w:r>
      <w:r>
        <w:t xml:space="preserve">   Respect others    </w:t>
      </w:r>
      <w:r>
        <w:t xml:space="preserve">   Respect yourself    </w:t>
      </w:r>
      <w:r>
        <w:t xml:space="preserve">   Honesty    </w:t>
      </w:r>
      <w:r>
        <w:t xml:space="preserve">   Excuse Me    </w:t>
      </w:r>
      <w:r>
        <w:t xml:space="preserve">   Helpful    </w:t>
      </w:r>
      <w:r>
        <w:t xml:space="preserve">   Patient    </w:t>
      </w:r>
      <w:r>
        <w:t xml:space="preserve">   Courteous    </w:t>
      </w:r>
      <w:r>
        <w:t xml:space="preserve">   Considerate    </w:t>
      </w:r>
      <w:r>
        <w:t xml:space="preserve">   Team Player    </w:t>
      </w:r>
      <w:r>
        <w:t xml:space="preserve">   Trustworthy    </w:t>
      </w:r>
      <w:r>
        <w:t xml:space="preserve">   Work Hard    </w:t>
      </w:r>
      <w:r>
        <w:t xml:space="preserve">   Polite    </w:t>
      </w:r>
      <w:r>
        <w:t xml:space="preserve">   Caring    </w:t>
      </w:r>
      <w:r>
        <w:t xml:space="preserve">   Language    </w:t>
      </w:r>
      <w:r>
        <w:t xml:space="preserve">   Manners    </w:t>
      </w:r>
      <w:r>
        <w:t xml:space="preserve">   Apologize    </w:t>
      </w:r>
      <w:r>
        <w:t xml:space="preserve">   Share    </w:t>
      </w:r>
      <w:r>
        <w:t xml:space="preserve">   Happy    </w:t>
      </w:r>
      <w:r>
        <w:t xml:space="preserve">   Cooperate    </w:t>
      </w:r>
      <w:r>
        <w:t xml:space="preserve">   Good Listener    </w:t>
      </w:r>
      <w:r>
        <w:t xml:space="preserve">   Smile    </w:t>
      </w:r>
      <w:r>
        <w:t xml:space="preserve">   Please    </w:t>
      </w:r>
      <w:r>
        <w:t xml:space="preserve">   Forgiving    </w:t>
      </w:r>
      <w:r>
        <w:t xml:space="preserve">   Play Fair    </w:t>
      </w:r>
      <w:r>
        <w:t xml:space="preserve">   Golden Rule    </w:t>
      </w:r>
      <w:r>
        <w:t xml:space="preserve">   Thank You    </w:t>
      </w:r>
      <w:r>
        <w:t xml:space="preserve">   Follow rules    </w:t>
      </w:r>
      <w:r>
        <w:t xml:space="preserve">   Kind    </w:t>
      </w:r>
      <w:r>
        <w:t xml:space="preserve">   Friendly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</dc:title>
  <dcterms:created xsi:type="dcterms:W3CDTF">2021-10-11T15:28:38Z</dcterms:created>
  <dcterms:modified xsi:type="dcterms:W3CDTF">2021-10-11T15:28:38Z</dcterms:modified>
</cp:coreProperties>
</file>