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RESPECT MATTERS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polite, helpful, or considerate act or remark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act toward people in a certain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state, quality or habit of being 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lead.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worthy of esteem or honor.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 of individual psychological well-being based upon a sense of confidence and usefulness and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pride and confidence in oneself; a feeling that one is behaving with honor and dignity.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should behave toward others as one would want others to behave toward oneself.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consider or think of (someone or something) in a specified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Humble submission and respect.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feeling or showing deference and respect.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Respect for the difference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feel or show honor or esteem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think highly of or rate highly.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regard or great respect given.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person's principles or standards of behavior; one's judgment of what is important in life.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 MATTERS</dc:title>
  <dcterms:created xsi:type="dcterms:W3CDTF">2021-10-11T15:28:27Z</dcterms:created>
  <dcterms:modified xsi:type="dcterms:W3CDTF">2021-10-11T15:28:27Z</dcterms:modified>
</cp:coreProperties>
</file>