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RESPIRATORY SYSTEM WORD SCRAMBLE</w:t>
      </w:r>
    </w:p>
    <w:p>
      <w:pPr>
        <w:pStyle w:val="Questions"/>
      </w:pPr>
      <w:r>
        <w:t xml:space="preserve">1. OIPNANUME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PAXNYHR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OLIELVA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YXALRN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MTHSAA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OMUTH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RSCHNLIEOBO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SNAAL CTAIVY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ULF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AHAPIRMGD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CNOBIRH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NEOS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RCSBOINHTI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SLGNU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EAACHTR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WORD SCRAMBLE</dc:title>
  <dcterms:created xsi:type="dcterms:W3CDTF">2021-10-11T15:30:29Z</dcterms:created>
  <dcterms:modified xsi:type="dcterms:W3CDTF">2021-10-11T15:30:29Z</dcterms:modified>
</cp:coreProperties>
</file>