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RESUME WRITING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honest    </w:t>
      </w:r>
      <w:r>
        <w:t xml:space="preserve">   heading    </w:t>
      </w:r>
      <w:r>
        <w:t xml:space="preserve">   contact number    </w:t>
      </w:r>
      <w:r>
        <w:t xml:space="preserve">   email address    </w:t>
      </w:r>
      <w:r>
        <w:t xml:space="preserve">   professional    </w:t>
      </w:r>
      <w:r>
        <w:t xml:space="preserve">   interview    </w:t>
      </w:r>
      <w:r>
        <w:t xml:space="preserve">   curriculum vitae    </w:t>
      </w:r>
      <w:r>
        <w:t xml:space="preserve">   personal information    </w:t>
      </w:r>
      <w:r>
        <w:t xml:space="preserve">   job application    </w:t>
      </w:r>
      <w:r>
        <w:t xml:space="preserve">   employer    </w:t>
      </w:r>
      <w:r>
        <w:t xml:space="preserve">   interest    </w:t>
      </w:r>
      <w:r>
        <w:t xml:space="preserve">   skills    </w:t>
      </w:r>
      <w:r>
        <w:t xml:space="preserve">   objective    </w:t>
      </w:r>
      <w:r>
        <w:t xml:space="preserve">   references    </w:t>
      </w:r>
      <w:r>
        <w:t xml:space="preserve">   accomplishments    </w:t>
      </w:r>
      <w:r>
        <w:t xml:space="preserve">   experience    </w:t>
      </w:r>
      <w:r>
        <w:t xml:space="preserve">   education    </w:t>
      </w:r>
      <w:r>
        <w:t xml:space="preserve">   resume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WRITING</dc:title>
  <dcterms:created xsi:type="dcterms:W3CDTF">2021-10-11T15:30:40Z</dcterms:created>
  <dcterms:modified xsi:type="dcterms:W3CDTF">2021-10-11T15:30:40Z</dcterms:modified>
</cp:coreProperties>
</file>