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domingo    </w:t>
      </w:r>
      <w:r>
        <w:t xml:space="preserve">   sabado    </w:t>
      </w:r>
      <w:r>
        <w:t xml:space="preserve">   viernes    </w:t>
      </w:r>
      <w:r>
        <w:t xml:space="preserve">   jueves    </w:t>
      </w:r>
      <w:r>
        <w:t xml:space="preserve">   miercoles    </w:t>
      </w:r>
      <w:r>
        <w:t xml:space="preserve">   martes    </w:t>
      </w:r>
      <w:r>
        <w:t xml:space="preserve">   lunes    </w:t>
      </w:r>
      <w:r>
        <w:t xml:space="preserve">   rosado    </w:t>
      </w:r>
      <w:r>
        <w:t xml:space="preserve">   cafe    </w:t>
      </w:r>
      <w:r>
        <w:t xml:space="preserve">   negro    </w:t>
      </w:r>
      <w:r>
        <w:t xml:space="preserve">   morado    </w:t>
      </w:r>
      <w:r>
        <w:t xml:space="preserve">   anaranjado    </w:t>
      </w:r>
      <w:r>
        <w:t xml:space="preserve">   amarillo    </w:t>
      </w:r>
      <w:r>
        <w:t xml:space="preserve">   azul    </w:t>
      </w:r>
      <w:r>
        <w:t xml:space="preserve">   verde    </w:t>
      </w:r>
      <w:r>
        <w:t xml:space="preserve">   rojo    </w:t>
      </w:r>
      <w:r>
        <w:t xml:space="preserve">   hasta luego    </w:t>
      </w:r>
      <w:r>
        <w:t xml:space="preserve">   como te llamas    </w:t>
      </w:r>
      <w:r>
        <w:t xml:space="preserve">   como estas    </w:t>
      </w:r>
      <w:r>
        <w:t xml:space="preserve">   asi asi    </w:t>
      </w:r>
      <w:r>
        <w:t xml:space="preserve">   mal    </w:t>
      </w:r>
      <w:r>
        <w:t xml:space="preserve">   bien    </w:t>
      </w:r>
      <w:r>
        <w:t xml:space="preserve">   adios    </w:t>
      </w:r>
      <w:r>
        <w:t xml:space="preserve">   hola    </w:t>
      </w:r>
      <w:r>
        <w:t xml:space="preserve">   buenas noches    </w:t>
      </w:r>
      <w:r>
        <w:t xml:space="preserve">   buenas tardes    </w:t>
      </w:r>
      <w:r>
        <w:t xml:space="preserve">   buenos dias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</dc:title>
  <dcterms:created xsi:type="dcterms:W3CDTF">2021-10-11T15:31:25Z</dcterms:created>
  <dcterms:modified xsi:type="dcterms:W3CDTF">2021-10-11T15:31:25Z</dcterms:modified>
</cp:coreProperties>
</file>