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REVIEW OF GENESIS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did Esau sell his birthright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did Joseph tell the brothers to bring to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Abrahams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first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did God want Abraham to sacrifice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Joseph could interpret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did Isaac marry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did God promise a son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killed his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people were save on the 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Jacob sent his sons to Egypt to buy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Potiphar's wife told a lie &amp; Joseph was thrown in 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sons did Jacob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put Joseph in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Joseph work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Jacobs favorite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first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did Jacob love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did Joseph's brothers sell him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Jacob and his family moved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built the ark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GENESIS</dc:title>
  <dcterms:created xsi:type="dcterms:W3CDTF">2021-10-11T15:32:32Z</dcterms:created>
  <dcterms:modified xsi:type="dcterms:W3CDTF">2021-10-11T15:32:32Z</dcterms:modified>
</cp:coreProperties>
</file>