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type of writing uses more rhetorical appeals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must provide this anytime you use information from a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a five paragraph essay, the three middle paragraphs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you are trying to get someone to believe or think in a certain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acknowledging this strengthens your own argument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proper way to format your essay and citations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your conclusion should always include/end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appeal to emotion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opinion allowed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information to support your claim and reasons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appeal to authority, credibility and trustworthiness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appeal to logic or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position taken by someone with an opposing viewpoint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type of writing uses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writer/speaker's position on an issue or topic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opinion not allowed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the writer/speaker argues against the counterclaim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</dc:title>
  <dcterms:created xsi:type="dcterms:W3CDTF">2021-10-11T15:31:55Z</dcterms:created>
  <dcterms:modified xsi:type="dcterms:W3CDTF">2021-10-11T15:31:55Z</dcterms:modified>
</cp:coreProperties>
</file>