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 and 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rescue    </w:t>
      </w:r>
      <w:r>
        <w:t xml:space="preserve">   reptile    </w:t>
      </w:r>
      <w:r>
        <w:t xml:space="preserve">   uncle    </w:t>
      </w:r>
      <w:r>
        <w:t xml:space="preserve">   unbeaten    </w:t>
      </w:r>
      <w:r>
        <w:t xml:space="preserve">   uneven    </w:t>
      </w:r>
      <w:r>
        <w:t xml:space="preserve">   unpack    </w:t>
      </w:r>
      <w:r>
        <w:t xml:space="preserve">   unbutton    </w:t>
      </w:r>
      <w:r>
        <w:t xml:space="preserve">   unwrap    </w:t>
      </w:r>
      <w:r>
        <w:t xml:space="preserve">   unequal    </w:t>
      </w:r>
      <w:r>
        <w:t xml:space="preserve">   unfair    </w:t>
      </w:r>
      <w:r>
        <w:t xml:space="preserve">   unhappy    </w:t>
      </w:r>
      <w:r>
        <w:t xml:space="preserve">   unselfish    </w:t>
      </w:r>
      <w:r>
        <w:t xml:space="preserve">   unkind    </w:t>
      </w:r>
      <w:r>
        <w:t xml:space="preserve">   remodel    </w:t>
      </w:r>
      <w:r>
        <w:t xml:space="preserve">   return    </w:t>
      </w:r>
      <w:r>
        <w:t xml:space="preserve">   retrace    </w:t>
      </w:r>
      <w:r>
        <w:t xml:space="preserve">   refill    </w:t>
      </w:r>
      <w:r>
        <w:t xml:space="preserve">   recycle    </w:t>
      </w:r>
      <w:r>
        <w:t xml:space="preserve">   review    </w:t>
      </w:r>
      <w:r>
        <w:t xml:space="preserve">   retake    </w:t>
      </w:r>
      <w:r>
        <w:t xml:space="preserve">   rewrite    </w:t>
      </w:r>
      <w:r>
        <w:t xml:space="preserve">   refinish    </w:t>
      </w:r>
      <w:r>
        <w:t xml:space="preserve">   recopy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and UN</dc:title>
  <dcterms:created xsi:type="dcterms:W3CDTF">2021-10-11T15:14:36Z</dcterms:created>
  <dcterms:modified xsi:type="dcterms:W3CDTF">2021-10-11T15:14:36Z</dcterms:modified>
</cp:coreProperties>
</file>