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RICK RIORDAN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Juniper    </w:t>
      </w:r>
      <w:r>
        <w:t xml:space="preserve">   Tyson    </w:t>
      </w:r>
      <w:r>
        <w:t xml:space="preserve">   Grover    </w:t>
      </w:r>
      <w:r>
        <w:t xml:space="preserve">   Alex    </w:t>
      </w:r>
      <w:r>
        <w:t xml:space="preserve">   Annabeth    </w:t>
      </w:r>
      <w:r>
        <w:t xml:space="preserve">   Beckondorf    </w:t>
      </w:r>
      <w:r>
        <w:t xml:space="preserve">   Bianca    </w:t>
      </w:r>
      <w:r>
        <w:t xml:space="preserve">   Chris    </w:t>
      </w:r>
      <w:r>
        <w:t xml:space="preserve">   Clarrise    </w:t>
      </w:r>
      <w:r>
        <w:t xml:space="preserve">   Ethan    </w:t>
      </w:r>
      <w:r>
        <w:t xml:space="preserve">   Frank    </w:t>
      </w:r>
      <w:r>
        <w:t xml:space="preserve">   Halfborn    </w:t>
      </w:r>
      <w:r>
        <w:t xml:space="preserve">   Hazel    </w:t>
      </w:r>
      <w:r>
        <w:t xml:space="preserve">   Jason    </w:t>
      </w:r>
      <w:r>
        <w:t xml:space="preserve">   Leo    </w:t>
      </w:r>
      <w:r>
        <w:t xml:space="preserve">   Luke    </w:t>
      </w:r>
      <w:r>
        <w:t xml:space="preserve">   Magnus    </w:t>
      </w:r>
      <w:r>
        <w:t xml:space="preserve">   Mallory    </w:t>
      </w:r>
      <w:r>
        <w:t xml:space="preserve">   Nico    </w:t>
      </w:r>
      <w:r>
        <w:t xml:space="preserve">   Percy    </w:t>
      </w:r>
      <w:r>
        <w:t xml:space="preserve">   Piper    </w:t>
      </w:r>
      <w:r>
        <w:t xml:space="preserve">   Rachel    </w:t>
      </w:r>
      <w:r>
        <w:t xml:space="preserve">   Reyna    </w:t>
      </w:r>
      <w:r>
        <w:t xml:space="preserve">   Silena    </w:t>
      </w:r>
      <w:r>
        <w:t xml:space="preserve">   Thalia    </w:t>
      </w:r>
      <w:r>
        <w:t xml:space="preserve">   TJ    </w:t>
      </w:r>
      <w:r>
        <w:t xml:space="preserve">   Will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RIORDAN CHARACTERS</dc:title>
  <dcterms:created xsi:type="dcterms:W3CDTF">2021-10-11T15:36:20Z</dcterms:created>
  <dcterms:modified xsi:type="dcterms:W3CDTF">2021-10-11T15:36:20Z</dcterms:modified>
</cp:coreProperties>
</file>