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RIKKI-TIKKI-TAVI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cobra    </w:t>
      </w:r>
      <w:r>
        <w:t xml:space="preserve">   rikki-tikki-tavi    </w:t>
      </w:r>
      <w:r>
        <w:t xml:space="preserve">   india    </w:t>
      </w:r>
      <w:r>
        <w:t xml:space="preserve">   kill    </w:t>
      </w:r>
      <w:r>
        <w:t xml:space="preserve">   birds    </w:t>
      </w:r>
      <w:r>
        <w:t xml:space="preserve">   snake    </w:t>
      </w:r>
      <w:r>
        <w:t xml:space="preserve">   teddy    </w:t>
      </w:r>
      <w:r>
        <w:t xml:space="preserve">   garden    </w:t>
      </w:r>
      <w:r>
        <w:t xml:space="preserve">   egg    </w:t>
      </w:r>
      <w:r>
        <w:t xml:space="preserve">   nagaina    </w:t>
      </w:r>
      <w:r>
        <w:t xml:space="preserve">   nag    </w:t>
      </w:r>
      <w:r>
        <w:t xml:space="preserve">   revive    </w:t>
      </w:r>
      <w:r>
        <w:t xml:space="preserve">   cunningly    </w:t>
      </w:r>
      <w:r>
        <w:t xml:space="preserve">   consolation    </w:t>
      </w:r>
      <w:r>
        <w:t xml:space="preserve">   singe    </w:t>
      </w:r>
      <w:r>
        <w:t xml:space="preserve">   valiant    </w:t>
      </w:r>
      <w:r>
        <w:t xml:space="preserve">   gait    </w:t>
      </w:r>
      <w:r>
        <w:t xml:space="preserve">   fledgling    </w:t>
      </w:r>
      <w:r>
        <w:t xml:space="preserve">   cower    </w:t>
      </w:r>
      <w:r>
        <w:t xml:space="preserve">   veranda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RIKKI-TIKKI-TAVI</dc:title>
  <dcterms:created xsi:type="dcterms:W3CDTF">2021-10-11T15:35:09Z</dcterms:created>
  <dcterms:modified xsi:type="dcterms:W3CDTF">2021-10-11T15:35:09Z</dcterms:modified>
</cp:coreProperties>
</file>