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RIKKI TIKKI TAVI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 Our mongoose is killing a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Nag and Nagaina are: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"Look! A ____ mongoose!"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come back to life and/or conciousness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crouch or shrink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Rikki tikki is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run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snake Riki Tikki kills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clever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story takes place in</w:t>
            </w:r>
          </w:p>
        </w:tc>
      </w:tr>
    </w:tbl>
    <w:p>
      <w:pPr>
        <w:pStyle w:val="WordBankMedium"/>
      </w:pPr>
      <w:r>
        <w:t xml:space="preserve">   mongoose    </w:t>
      </w:r>
      <w:r>
        <w:t xml:space="preserve">   King cobras    </w:t>
      </w:r>
      <w:r>
        <w:t xml:space="preserve">   India    </w:t>
      </w:r>
      <w:r>
        <w:t xml:space="preserve">   dead    </w:t>
      </w:r>
      <w:r>
        <w:t xml:space="preserve">   snake    </w:t>
      </w:r>
      <w:r>
        <w:t xml:space="preserve">   Karait    </w:t>
      </w:r>
      <w:r>
        <w:t xml:space="preserve">   Revive    </w:t>
      </w:r>
      <w:r>
        <w:t xml:space="preserve">   cower    </w:t>
      </w:r>
      <w:r>
        <w:t xml:space="preserve">   scuttle    </w:t>
      </w:r>
      <w:r>
        <w:t xml:space="preserve">   cunningly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 TIKKI TAVI CROSSWORD </dc:title>
  <dcterms:created xsi:type="dcterms:W3CDTF">2021-10-11T15:36:00Z</dcterms:created>
  <dcterms:modified xsi:type="dcterms:W3CDTF">2021-10-11T15:36:00Z</dcterms:modified>
</cp:coreProperties>
</file>