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RIVALS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HALL OF FAME    </w:t>
      </w:r>
      <w:r>
        <w:t xml:space="preserve">   BAT    </w:t>
      </w:r>
      <w:r>
        <w:t xml:space="preserve">   PLANCZECK    </w:t>
      </w:r>
      <w:r>
        <w:t xml:space="preserve">   FANS    </w:t>
      </w:r>
      <w:r>
        <w:t xml:space="preserve">   PITCHER    </w:t>
      </w:r>
      <w:r>
        <w:t xml:space="preserve">   HOMERUN    </w:t>
      </w:r>
      <w:r>
        <w:t xml:space="preserve">   COACH MOOSE    </w:t>
      </w:r>
      <w:r>
        <w:t xml:space="preserve">   OUT FEILD    </w:t>
      </w:r>
      <w:r>
        <w:t xml:space="preserve">   HOME PLATE    </w:t>
      </w:r>
      <w:r>
        <w:t xml:space="preserve">   FIRST BASE    </w:t>
      </w:r>
      <w:r>
        <w:t xml:space="preserve">   RUN    </w:t>
      </w:r>
      <w:r>
        <w:t xml:space="preserve">   CHAMPIONSHIP    </w:t>
      </w:r>
      <w:r>
        <w:t xml:space="preserve">   LOCKER ROOM    </w:t>
      </w:r>
      <w:r>
        <w:t xml:space="preserve">   UMPIRE    </w:t>
      </w:r>
      <w:r>
        <w:t xml:space="preserve">   DUGOUT    </w:t>
      </w:r>
      <w:r>
        <w:t xml:space="preserve">   BELIEVE    </w:t>
      </w:r>
      <w:r>
        <w:t xml:space="preserve">   BASEBALL    </w:t>
      </w:r>
      <w:r>
        <w:t xml:space="preserve">   COMETS    </w:t>
      </w:r>
      <w:r>
        <w:t xml:space="preserve">   MICKEY MULLEN    </w:t>
      </w:r>
      <w:r>
        <w:t xml:space="preserve">   JADEN    </w:t>
      </w:r>
      <w:r>
        <w:t xml:space="preserve">   BENJI    </w:t>
      </w:r>
      <w:r>
        <w:t xml:space="preserve">   JOSH    </w:t>
      </w:r>
      <w:r>
        <w:t xml:space="preserve">   STRIKE    </w:t>
      </w:r>
      <w:r>
        <w:t xml:space="preserve">   TITANS    </w:t>
      </w:r>
      <w:r>
        <w:t xml:space="preserve">   RIVALS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RIVALS</dc:title>
  <dcterms:created xsi:type="dcterms:W3CDTF">2021-10-11T15:36:26Z</dcterms:created>
  <dcterms:modified xsi:type="dcterms:W3CDTF">2021-10-11T15:36:26Z</dcterms:modified>
</cp:coreProperties>
</file>