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RIVERDALE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Alice    </w:t>
      </w:r>
      <w:r>
        <w:t xml:space="preserve">   Baby Teeth    </w:t>
      </w:r>
      <w:r>
        <w:t xml:space="preserve">   Betty    </w:t>
      </w:r>
      <w:r>
        <w:t xml:space="preserve">   Blackhood    </w:t>
      </w:r>
      <w:r>
        <w:t xml:space="preserve">   Blossom    </w:t>
      </w:r>
      <w:r>
        <w:t xml:space="preserve">   Blue and Gold    </w:t>
      </w:r>
      <w:r>
        <w:t xml:space="preserve">   Bughead    </w:t>
      </w:r>
      <w:r>
        <w:t xml:space="preserve">   Bulldogs    </w:t>
      </w:r>
      <w:r>
        <w:t xml:space="preserve">   Cheryl    </w:t>
      </w:r>
      <w:r>
        <w:t xml:space="preserve">   Choni    </w:t>
      </w:r>
      <w:r>
        <w:t xml:space="preserve">   Clifford    </w:t>
      </w:r>
      <w:r>
        <w:t xml:space="preserve">   Cooper    </w:t>
      </w:r>
      <w:r>
        <w:t xml:space="preserve">   Dagwood    </w:t>
      </w:r>
      <w:r>
        <w:t xml:space="preserve">   Dark Circle    </w:t>
      </w:r>
      <w:r>
        <w:t xml:space="preserve">   Edgar    </w:t>
      </w:r>
      <w:r>
        <w:t xml:space="preserve">   Ethel    </w:t>
      </w:r>
      <w:r>
        <w:t xml:space="preserve">   Evelyn    </w:t>
      </w:r>
      <w:r>
        <w:t xml:space="preserve">   Evernever    </w:t>
      </w:r>
      <w:r>
        <w:t xml:space="preserve">   F.P    </w:t>
      </w:r>
      <w:r>
        <w:t xml:space="preserve">   Falice    </w:t>
      </w:r>
      <w:r>
        <w:t xml:space="preserve">   Five Seasons    </w:t>
      </w:r>
      <w:r>
        <w:t xml:space="preserve">   Fizzle Rocks    </w:t>
      </w:r>
      <w:r>
        <w:t xml:space="preserve">   Fox Forest    </w:t>
      </w:r>
      <w:r>
        <w:t xml:space="preserve">   Gargoyle King    </w:t>
      </w:r>
      <w:r>
        <w:t xml:space="preserve">   Ghoulies    </w:t>
      </w:r>
      <w:r>
        <w:t xml:space="preserve">   Greendale    </w:t>
      </w:r>
      <w:r>
        <w:t xml:space="preserve">   Gryphons    </w:t>
      </w:r>
      <w:r>
        <w:t xml:space="preserve">   Hal    </w:t>
      </w:r>
      <w:r>
        <w:t xml:space="preserve">   Jason    </w:t>
      </w:r>
      <w:r>
        <w:t xml:space="preserve">   Jones    </w:t>
      </w:r>
      <w:r>
        <w:t xml:space="preserve">   Jughead    </w:t>
      </w:r>
      <w:r>
        <w:t xml:space="preserve">   Juniper    </w:t>
      </w:r>
      <w:r>
        <w:t xml:space="preserve">   La Bonne Nuit    </w:t>
      </w:r>
      <w:r>
        <w:t xml:space="preserve">   Mad Dog    </w:t>
      </w:r>
      <w:r>
        <w:t xml:space="preserve">   Penelope    </w:t>
      </w:r>
      <w:r>
        <w:t xml:space="preserve">   Penny Peapody    </w:t>
      </w:r>
      <w:r>
        <w:t xml:space="preserve">   Polly    </w:t>
      </w:r>
      <w:r>
        <w:t xml:space="preserve">   Pop's Chock'lit Shoppe    </w:t>
      </w:r>
      <w:r>
        <w:t xml:space="preserve">   Pops    </w:t>
      </w:r>
      <w:r>
        <w:t xml:space="preserve">   Princess Etheline    </w:t>
      </w:r>
      <w:r>
        <w:t xml:space="preserve">   Sisters of Quiet Mercy    </w:t>
      </w:r>
      <w:r>
        <w:t xml:space="preserve">   Snake Charmer    </w:t>
      </w:r>
      <w:r>
        <w:t xml:space="preserve">   Southside    </w:t>
      </w:r>
      <w:r>
        <w:t xml:space="preserve">   Sticky Maple    </w:t>
      </w:r>
      <w:r>
        <w:t xml:space="preserve">   Sugar Man    </w:t>
      </w:r>
      <w:r>
        <w:t xml:space="preserve">   Sweetwater River    </w:t>
      </w:r>
      <w:r>
        <w:t xml:space="preserve">   The Farm    </w:t>
      </w:r>
      <w:r>
        <w:t xml:space="preserve">   Thistle House    </w:t>
      </w:r>
      <w:r>
        <w:t xml:space="preserve">   Toni    </w:t>
      </w:r>
      <w:r>
        <w:t xml:space="preserve">   Vixens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RIVERDALE</dc:title>
  <dcterms:created xsi:type="dcterms:W3CDTF">2021-10-11T15:38:19Z</dcterms:created>
  <dcterms:modified xsi:type="dcterms:W3CDTF">2021-10-11T15:38:19Z</dcterms:modified>
</cp:coreProperties>
</file>