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RIVERDALE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Choni    </w:t>
      </w:r>
      <w:r>
        <w:t xml:space="preserve">   Veggie    </w:t>
      </w:r>
      <w:r>
        <w:t xml:space="preserve">   Varchie    </w:t>
      </w:r>
      <w:r>
        <w:t xml:space="preserve">   Bughead    </w:t>
      </w:r>
      <w:r>
        <w:t xml:space="preserve">   Polly    </w:t>
      </w:r>
      <w:r>
        <w:t xml:space="preserve">   Penelope    </w:t>
      </w:r>
      <w:r>
        <w:t xml:space="preserve">   Cheryl    </w:t>
      </w:r>
      <w:r>
        <w:t xml:space="preserve">   GargoyleKing    </w:t>
      </w:r>
      <w:r>
        <w:t xml:space="preserve">   Blackhood    </w:t>
      </w:r>
      <w:r>
        <w:t xml:space="preserve">   Hermoni    </w:t>
      </w:r>
      <w:r>
        <w:t xml:space="preserve">   Hiram    </w:t>
      </w:r>
      <w:r>
        <w:t xml:space="preserve">   Fred    </w:t>
      </w:r>
      <w:r>
        <w:t xml:space="preserve">   Alice    </w:t>
      </w:r>
      <w:r>
        <w:t xml:space="preserve">   Kevin    </w:t>
      </w:r>
      <w:r>
        <w:t xml:space="preserve">   Reggie    </w:t>
      </w:r>
      <w:r>
        <w:t xml:space="preserve">   Toni    </w:t>
      </w:r>
      <w:r>
        <w:t xml:space="preserve">   Vixens    </w:t>
      </w:r>
      <w:r>
        <w:t xml:space="preserve">   Serpents    </w:t>
      </w:r>
      <w:r>
        <w:t xml:space="preserve">   betty    </w:t>
      </w:r>
      <w:r>
        <w:t xml:space="preserve">   Veronica    </w:t>
      </w:r>
      <w:r>
        <w:t xml:space="preserve">   Archie    </w:t>
      </w:r>
      <w:r>
        <w:t xml:space="preserve">   jughead    </w:t>
      </w:r>
      <w:r>
        <w:t xml:space="preserve">   Riverdale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CROSSWORD PUZZLE</dc:title>
  <dcterms:created xsi:type="dcterms:W3CDTF">2021-10-11T15:37:21Z</dcterms:created>
  <dcterms:modified xsi:type="dcterms:W3CDTF">2021-10-11T15:37:21Z</dcterms:modified>
</cp:coreProperties>
</file>