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Sheriff Keller    </w:t>
      </w:r>
      <w:r>
        <w:t xml:space="preserve">   Kevin Keller    </w:t>
      </w:r>
      <w:r>
        <w:t xml:space="preserve">   Hal Cooper    </w:t>
      </w:r>
      <w:r>
        <w:t xml:space="preserve">   Alice Cooper    </w:t>
      </w:r>
      <w:r>
        <w:t xml:space="preserve">   Hiram Lodge    </w:t>
      </w:r>
      <w:r>
        <w:t xml:space="preserve">   Hermione Lodge    </w:t>
      </w:r>
      <w:r>
        <w:t xml:space="preserve">   Geraldine Grundy    </w:t>
      </w:r>
      <w:r>
        <w:t xml:space="preserve">   josie mcCoy    </w:t>
      </w:r>
      <w:r>
        <w:t xml:space="preserve">   fp jones    </w:t>
      </w:r>
      <w:r>
        <w:t xml:space="preserve">   Penelope Blossom    </w:t>
      </w:r>
      <w:r>
        <w:t xml:space="preserve">   cliff blossom    </w:t>
      </w:r>
      <w:r>
        <w:t xml:space="preserve">   mary andrews    </w:t>
      </w:r>
      <w:r>
        <w:t xml:space="preserve">   fred andrews    </w:t>
      </w:r>
      <w:r>
        <w:t xml:space="preserve">   cheryl blossom    </w:t>
      </w:r>
      <w:r>
        <w:t xml:space="preserve">   jason blossom    </w:t>
      </w:r>
      <w:r>
        <w:t xml:space="preserve">   polly cooper    </w:t>
      </w:r>
      <w:r>
        <w:t xml:space="preserve">   archie andrews    </w:t>
      </w:r>
      <w:r>
        <w:t xml:space="preserve">   jughead jones    </w:t>
      </w:r>
      <w:r>
        <w:t xml:space="preserve">   betty cooper    </w:t>
      </w:r>
      <w:r>
        <w:t xml:space="preserve">   veronica lodge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</dc:title>
  <dcterms:created xsi:type="dcterms:W3CDTF">2021-10-11T15:36:36Z</dcterms:created>
  <dcterms:modified xsi:type="dcterms:W3CDTF">2021-10-11T15:36:36Z</dcterms:modified>
</cp:coreProperties>
</file>