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R.I.V.E.T.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long cliff or steep slope that seperates two flat or slightly sloped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Skill in using your hands to perform magic tricks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Made, shown, or done in a way that is not easily seen or noticed: secret or hidden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 and usually impressive building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Very serious &amp; dangerous(tending or likely to grow and spread in a rapid and uncontrolled way that can cause death)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 of interceding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Of, relating to, or resembling a monolith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serious disease that causes painful rough areas on the skin and that badly damages nerves and flesh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causing death or serious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appear to become thinner or less full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agent or means of prodding or urging; a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Having or showing the attitude of people who become angry and annoyed when they do not get what they want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R.I.V.E.T.</dc:title>
  <dcterms:created xsi:type="dcterms:W3CDTF">2021-10-11T15:08:22Z</dcterms:created>
  <dcterms:modified xsi:type="dcterms:W3CDTF">2021-10-11T15:08:22Z</dcterms:modified>
</cp:coreProperties>
</file>