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RIley Callaway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vivisection    </w:t>
      </w:r>
      <w:r>
        <w:t xml:space="preserve">   trisect    </w:t>
      </w:r>
      <w:r>
        <w:t xml:space="preserve">   transect    </w:t>
      </w:r>
      <w:r>
        <w:t xml:space="preserve">   sector    </w:t>
      </w:r>
      <w:r>
        <w:t xml:space="preserve">   sectional    </w:t>
      </w:r>
      <w:r>
        <w:t xml:space="preserve">   section    </w:t>
      </w:r>
      <w:r>
        <w:t xml:space="preserve">   intersection    </w:t>
      </w:r>
      <w:r>
        <w:t xml:space="preserve">   insect    </w:t>
      </w:r>
      <w:r>
        <w:t xml:space="preserve">   dissect    </w:t>
      </w:r>
      <w:r>
        <w:t xml:space="preserve">   bisect    </w:t>
      </w:r>
      <w:r>
        <w:t xml:space="preserve">   trajectory    </w:t>
      </w:r>
      <w:r>
        <w:t xml:space="preserve">   subject    </w:t>
      </w:r>
      <w:r>
        <w:t xml:space="preserve">   reject    </w:t>
      </w:r>
      <w:r>
        <w:t xml:space="preserve">   projector    </w:t>
      </w:r>
      <w:r>
        <w:t xml:space="preserve">   projectile    </w:t>
      </w:r>
      <w:r>
        <w:t xml:space="preserve">   jettison    </w:t>
      </w:r>
      <w:r>
        <w:t xml:space="preserve">   interjection    </w:t>
      </w:r>
      <w:r>
        <w:t xml:space="preserve">   injection    </w:t>
      </w:r>
      <w:r>
        <w:t xml:space="preserve">   eject    </w:t>
      </w:r>
      <w:r>
        <w:t xml:space="preserve">   dejected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RIley Callaway</dc:title>
  <dcterms:created xsi:type="dcterms:W3CDTF">2021-10-11T15:35:03Z</dcterms:created>
  <dcterms:modified xsi:type="dcterms:W3CDTF">2021-10-11T15:35:03Z</dcterms:modified>
</cp:coreProperties>
</file>