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RLC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Bingo    </w:t>
      </w:r>
      <w:r>
        <w:t xml:space="preserve">   Canada    </w:t>
      </w:r>
      <w:r>
        <w:t xml:space="preserve">   Den    </w:t>
      </w:r>
      <w:r>
        <w:t xml:space="preserve">   District    </w:t>
      </w:r>
      <w:r>
        <w:t xml:space="preserve">   Dog Guides    </w:t>
      </w:r>
      <w:r>
        <w:t xml:space="preserve">   Eyeglasses    </w:t>
      </w:r>
      <w:r>
        <w:t xml:space="preserve">   Foundation    </w:t>
      </w:r>
      <w:r>
        <w:t xml:space="preserve">   Kitchen    </w:t>
      </w:r>
      <w:r>
        <w:t xml:space="preserve">   Lions Breakfast    </w:t>
      </w:r>
      <w:r>
        <w:t xml:space="preserve">   Lions Club    </w:t>
      </w:r>
      <w:r>
        <w:t xml:space="preserve">   President Brennan    </w:t>
      </w:r>
      <w:r>
        <w:t xml:space="preserve">   Riverview    </w:t>
      </w:r>
      <w:r>
        <w:t xml:space="preserve">   Service Dog    </w:t>
      </w:r>
      <w:r>
        <w:t xml:space="preserve">   Superstars    </w:t>
      </w:r>
      <w:r>
        <w:t xml:space="preserve">   We Serve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RLC Word Find</dc:title>
  <dcterms:created xsi:type="dcterms:W3CDTF">2022-01-09T03:40:53Z</dcterms:created>
  <dcterms:modified xsi:type="dcterms:W3CDTF">2022-01-09T03:40:53Z</dcterms:modified>
</cp:coreProperties>
</file>