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RL Stine's Goosebumps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Abominable Snowman    </w:t>
      </w:r>
      <w:r>
        <w:t xml:space="preserve">   Camp Jellyjam    </w:t>
      </w:r>
      <w:r>
        <w:t xml:space="preserve">   Camp Nightmare    </w:t>
      </w:r>
      <w:r>
        <w:t xml:space="preserve">   Chicken Chicken    </w:t>
      </w:r>
      <w:r>
        <w:t xml:space="preserve">   Dead House    </w:t>
      </w:r>
      <w:r>
        <w:t xml:space="preserve">   Deep Trouble    </w:t>
      </w:r>
      <w:r>
        <w:t xml:space="preserve">   Fever Swamp    </w:t>
      </w:r>
      <w:r>
        <w:t xml:space="preserve">   Ghost Next Door    </w:t>
      </w:r>
      <w:r>
        <w:t xml:space="preserve">   Goosebumps    </w:t>
      </w:r>
      <w:r>
        <w:t xml:space="preserve">   Haunted Lighthouse    </w:t>
      </w:r>
      <w:r>
        <w:t xml:space="preserve">   Horrorland    </w:t>
      </w:r>
      <w:r>
        <w:t xml:space="preserve">   Living Dummy    </w:t>
      </w:r>
      <w:r>
        <w:t xml:space="preserve">   Monsterblood    </w:t>
      </w:r>
      <w:r>
        <w:t xml:space="preserve">   Mummys Tomb    </w:t>
      </w:r>
      <w:r>
        <w:t xml:space="preserve">   Piano Lessons    </w:t>
      </w:r>
      <w:r>
        <w:t xml:space="preserve">   Say Cheese    </w:t>
      </w:r>
      <w:r>
        <w:t xml:space="preserve">   Shock Street    </w:t>
      </w:r>
      <w:r>
        <w:t xml:space="preserve">   Shrunken Head    </w:t>
      </w:r>
      <w:r>
        <w:t xml:space="preserve">   Vampire Breath    </w:t>
      </w:r>
      <w:r>
        <w:t xml:space="preserve">   Werewolf Skin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 Stine's Goosebumps Books</dc:title>
  <dcterms:created xsi:type="dcterms:W3CDTF">2021-10-11T15:36:55Z</dcterms:created>
  <dcterms:modified xsi:type="dcterms:W3CDTF">2021-10-11T15:36:55Z</dcterms:modified>
</cp:coreProperties>
</file>