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RMC Lab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Lab Week 2019</dc:title>
  <dcterms:created xsi:type="dcterms:W3CDTF">2022-08-22T22:34:43Z</dcterms:created>
  <dcterms:modified xsi:type="dcterms:W3CDTF">2022-08-22T22:34:43Z</dcterms:modified>
</cp:coreProperties>
</file>