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RNA CURRY NIGHT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VISHNU    </w:t>
      </w:r>
      <w:r>
        <w:t xml:space="preserve">   VICEROY    </w:t>
      </w:r>
      <w:r>
        <w:t xml:space="preserve">   SACHIN TENDULKAR    </w:t>
      </w:r>
      <w:r>
        <w:t xml:space="preserve">   NEHRU    </w:t>
      </w:r>
      <w:r>
        <w:t xml:space="preserve">   MAHATMA GANDHI    </w:t>
      </w:r>
      <w:r>
        <w:t xml:space="preserve">   MUMBAI INDIANS    </w:t>
      </w:r>
      <w:r>
        <w:t xml:space="preserve">   SANSKRIT    </w:t>
      </w:r>
      <w:r>
        <w:t xml:space="preserve">   RUPEE    </w:t>
      </w:r>
      <w:r>
        <w:t xml:space="preserve">   BOLLYWOOD    </w:t>
      </w:r>
      <w:r>
        <w:t xml:space="preserve">   TAJ MAHAL    </w:t>
      </w:r>
      <w:r>
        <w:t xml:space="preserve">   SARI    </w:t>
      </w:r>
      <w:r>
        <w:t xml:space="preserve">   MADRAS    </w:t>
      </w:r>
      <w:r>
        <w:t xml:space="preserve">   DHANSAK    </w:t>
      </w:r>
      <w:r>
        <w:t xml:space="preserve">   DOPIAZA    </w:t>
      </w:r>
      <w:r>
        <w:t xml:space="preserve">   BHUNA    </w:t>
      </w:r>
      <w:r>
        <w:t xml:space="preserve">   BALTI    </w:t>
      </w:r>
      <w:r>
        <w:t xml:space="preserve">   NAAN    </w:t>
      </w:r>
      <w:r>
        <w:t xml:space="preserve">   POPPADOMS    </w:t>
      </w:r>
      <w:r>
        <w:t xml:space="preserve">   VINDALOO    </w:t>
      </w:r>
      <w:r>
        <w:t xml:space="preserve">   TANDOORI    </w:t>
      </w:r>
      <w:r>
        <w:t xml:space="preserve">   KORMA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RNA CURRY NIGHT</dc:title>
  <dcterms:created xsi:type="dcterms:W3CDTF">2021-10-11T15:37:54Z</dcterms:created>
  <dcterms:modified xsi:type="dcterms:W3CDTF">2021-10-11T15:37:54Z</dcterms:modified>
</cp:coreProperties>
</file>