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RNA &amp; Protein Synthesis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when mRNA is used to synthesize proteins via tRNA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Enzyme that speeds up the Transcription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Parts of genes that do not directly code for proteins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transfers amino acids to the ribosome to make proteins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DNA gets copied into RNA by the enzyme RNA polymerase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building block organic compound and monomer of protein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signals in in RNA that indicate to RNA Polymerase to begin Transcription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complementary to one mRNA codon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3 consecutive nucleotides that specify a specific amino acid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Parts of DNA that get converted into mRNA (expressed)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carries copies of instructions for assembling amino acids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Site where protein synthesis occurs and links amino acids together in order specified by RNA molecules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RNA that makes up major parts of a ribosome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RNA &amp; Protein Synthesis </dc:title>
  <dcterms:created xsi:type="dcterms:W3CDTF">2021-10-11T15:37:38Z</dcterms:created>
  <dcterms:modified xsi:type="dcterms:W3CDTF">2021-10-11T15:37:38Z</dcterms:modified>
</cp:coreProperties>
</file>