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ÜRİNER VE BAĞIRSAK BOŞALTIM GEREKSİNİMİ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Dışkılama sayısının artmasının yanında içerdiği su miktarının artmasıyla dışkının şekilsiz bir hal almasına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Erkeklerde yaklaşık 20 cm olan ve idrar kanalı fonksiyonu yanında üreme organlarından salgılanan salgıların ve hücrelerin geçiş yeri olarak görev yapan organ hangisidir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Stoma aracılığı ile kalın bağırsak içerisine belli miktarda sıvı verilerek bağırsak içeriğinin boşaltılması işlemine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Ayda iki kez den daha sık uygun olmayan yerde veya zamanda istemsiz gayita çıkarılmasına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Bireyin bağırsak hareketlerinin ve normal defekasyon sıklığının azalması feçes kıvamının sertleşmesine ne denir?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Mesanenin idrarı tam boşaltamaması ve mesanede idrar birikmesine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Idrarda eritrosit bulunması durumuna ne denir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Kalın bağırsağın hangi salgısı kalın barsak kayganlığını ve feçesin ileri doğru itilmesini sağlar?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Rektum ve sigmoid kolona sıvı verme işlemine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Idrarın istem dışı atılmasına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Rektumdaki venlerin genişlemesi sonucu ne oluşur?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Kalın bağırsakların, ışıklı , kolayca eğilebilen ince tüp şeklinde yapılmış optik bir kamera ile incelenmesi yöntemine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Metabolizma sonunda oluşan artık ürünleri atan, vücudun sıvı-elektrolit dengesini asit-baz dengesini ve bazı endokrin fonksiyonları düzenleyen organımız hangisidir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ÜRİNER VE BAĞIRSAK BOŞALTIM GEREKSİNİMİ</dc:title>
  <dcterms:created xsi:type="dcterms:W3CDTF">2021-10-11T20:42:57Z</dcterms:created>
  <dcterms:modified xsi:type="dcterms:W3CDTF">2021-10-11T20:42:57Z</dcterms:modified>
</cp:coreProperties>
</file>