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ROCKS</w:t>
      </w:r>
    </w:p>
    <w:p>
      <w:pPr>
        <w:pStyle w:val="Questions"/>
      </w:pPr>
      <w:r>
        <w:t xml:space="preserve">1. PMAITCORHEM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IOSNGUE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RSETANYEIMD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INLSMREA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SEALT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SEHAL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DNSSATOEN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NIOSBADI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MSNOEELTI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NTAERIG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UEPMCI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ENGSSI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BLMERA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CKRO YECLC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AEHT NAD EUSSERRP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</dc:title>
  <dcterms:created xsi:type="dcterms:W3CDTF">2021-10-11T15:41:45Z</dcterms:created>
  <dcterms:modified xsi:type="dcterms:W3CDTF">2021-10-11T15:41:45Z</dcterms:modified>
</cp:coreProperties>
</file>