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Jade    </w:t>
      </w:r>
      <w:r>
        <w:t xml:space="preserve">   Amethyst    </w:t>
      </w:r>
      <w:r>
        <w:t xml:space="preserve">   Peridotite    </w:t>
      </w:r>
      <w:r>
        <w:t xml:space="preserve">   Granite    </w:t>
      </w:r>
      <w:r>
        <w:t xml:space="preserve">   Melt    </w:t>
      </w:r>
      <w:r>
        <w:t xml:space="preserve">   Basalt    </w:t>
      </w:r>
      <w:r>
        <w:t xml:space="preserve">   Volcano    </w:t>
      </w:r>
      <w:r>
        <w:t xml:space="preserve">   Lithosphere    </w:t>
      </w:r>
      <w:r>
        <w:t xml:space="preserve">   Molten    </w:t>
      </w:r>
      <w:r>
        <w:t xml:space="preserve">   Marble    </w:t>
      </w:r>
      <w:r>
        <w:t xml:space="preserve">   Lava    </w:t>
      </w:r>
      <w:r>
        <w:t xml:space="preserve">   Geologists    </w:t>
      </w:r>
      <w:r>
        <w:t xml:space="preserve">   Quartz    </w:t>
      </w:r>
      <w:r>
        <w:t xml:space="preserve">   Feldspar    </w:t>
      </w:r>
      <w:r>
        <w:t xml:space="preserve">   Biotite    </w:t>
      </w:r>
      <w:r>
        <w:t xml:space="preserve">   Scoria    </w:t>
      </w:r>
      <w:r>
        <w:t xml:space="preserve">   Pumice    </w:t>
      </w:r>
      <w:r>
        <w:t xml:space="preserve">   Crystals    </w:t>
      </w:r>
      <w:r>
        <w:t xml:space="preserve">   Minerals    </w:t>
      </w:r>
      <w:r>
        <w:t xml:space="preserve">   Sediment    </w:t>
      </w:r>
      <w:r>
        <w:t xml:space="preserve">   Earth    </w:t>
      </w:r>
      <w:r>
        <w:t xml:space="preserve">   Magma    </w:t>
      </w:r>
      <w:r>
        <w:t xml:space="preserve">   Sedimentary    </w:t>
      </w:r>
      <w:r>
        <w:t xml:space="preserve">   Core    </w:t>
      </w:r>
      <w:r>
        <w:t xml:space="preserve">   Igneous    </w:t>
      </w:r>
      <w:r>
        <w:t xml:space="preserve">   Rocks    </w:t>
      </w:r>
      <w:r>
        <w:t xml:space="preserve">   Mantle    </w:t>
      </w:r>
      <w:r>
        <w:t xml:space="preserve">   Obsidian    </w:t>
      </w:r>
      <w:r>
        <w:t xml:space="preserve">   Crust    </w:t>
      </w:r>
      <w:r>
        <w:t xml:space="preserve">   Geology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</dc:title>
  <dcterms:created xsi:type="dcterms:W3CDTF">2021-10-11T15:41:13Z</dcterms:created>
  <dcterms:modified xsi:type="dcterms:W3CDTF">2021-10-11T15:41:13Z</dcterms:modified>
</cp:coreProperties>
</file>